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61" w:rsidRPr="00FB2DF3" w:rsidRDefault="00C62AEB" w:rsidP="0092635C">
      <w:pPr>
        <w:pStyle w:val="En-tte"/>
        <w:tabs>
          <w:tab w:val="left" w:pos="4395"/>
        </w:tabs>
        <w:rPr>
          <w:rFonts w:ascii="Arial" w:hAnsi="Arial" w:cs="Arial"/>
          <w:b/>
          <w:sz w:val="24"/>
          <w:szCs w:val="24"/>
          <w:lang w:val="it-IT"/>
        </w:rPr>
      </w:pPr>
      <w:r w:rsidRPr="00052A61">
        <w:rPr>
          <w:b/>
          <w:sz w:val="24"/>
          <w:szCs w:val="24"/>
          <w:lang w:val="fr-CH" w:eastAsia="fr-CH"/>
        </w:rPr>
        <w:drawing>
          <wp:anchor distT="0" distB="0" distL="114300" distR="114300" simplePos="0" relativeHeight="251659264" behindDoc="0" locked="0" layoutInCell="1" allowOverlap="1" wp14:anchorId="67A0B181" wp14:editId="1AC68825">
            <wp:simplePos x="0" y="0"/>
            <wp:positionH relativeFrom="leftMargin">
              <wp:posOffset>540385</wp:posOffset>
            </wp:positionH>
            <wp:positionV relativeFrom="page">
              <wp:posOffset>539750</wp:posOffset>
            </wp:positionV>
            <wp:extent cx="3153600" cy="763200"/>
            <wp:effectExtent l="0" t="0" r="0" b="0"/>
            <wp:wrapNone/>
            <wp:docPr id="35" name="Logo-ch-sw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_4sprachig_pos_RGB_D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6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DF3" w:rsidRPr="00FB2DF3">
        <w:rPr>
          <w:rFonts w:ascii="Arial" w:hAnsi="Arial" w:cs="Arial"/>
          <w:b/>
          <w:sz w:val="24"/>
          <w:szCs w:val="24"/>
          <w:lang w:val="it-IT"/>
        </w:rPr>
        <w:t xml:space="preserve">Mobilità per insegnanti </w:t>
      </w:r>
      <w:r w:rsidR="00FB2DF3">
        <w:rPr>
          <w:rFonts w:ascii="Arial" w:hAnsi="Arial" w:cs="Arial"/>
          <w:b/>
          <w:sz w:val="24"/>
          <w:szCs w:val="24"/>
          <w:lang w:val="it-IT"/>
        </w:rPr>
        <w:t>partecip</w:t>
      </w:r>
      <w:r w:rsidR="00FB2DF3" w:rsidRPr="00FB2DF3">
        <w:rPr>
          <w:rFonts w:ascii="Arial" w:hAnsi="Arial" w:cs="Arial"/>
          <w:b/>
          <w:sz w:val="24"/>
          <w:szCs w:val="24"/>
          <w:lang w:val="it-IT"/>
        </w:rPr>
        <w:t>anti al CAS in insegnament</w:t>
      </w:r>
      <w:r w:rsidR="00FB2DF3">
        <w:rPr>
          <w:rFonts w:ascii="Arial" w:hAnsi="Arial" w:cs="Arial"/>
          <w:b/>
          <w:sz w:val="24"/>
          <w:szCs w:val="24"/>
          <w:lang w:val="it-IT"/>
        </w:rPr>
        <w:t>o bilingue</w:t>
      </w:r>
      <w:r w:rsidR="005E3D92" w:rsidRPr="00FB2DF3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:rsidR="00052A61" w:rsidRPr="00FB2DF3" w:rsidRDefault="00052A61" w:rsidP="0092635C">
      <w:pPr>
        <w:pStyle w:val="En-tte"/>
        <w:tabs>
          <w:tab w:val="left" w:pos="4395"/>
        </w:tabs>
        <w:rPr>
          <w:rFonts w:ascii="Arial" w:hAnsi="Arial" w:cs="Arial"/>
          <w:b/>
          <w:sz w:val="20"/>
          <w:szCs w:val="20"/>
          <w:lang w:val="it-IT"/>
        </w:rPr>
      </w:pPr>
    </w:p>
    <w:p w:rsidR="00052A61" w:rsidRPr="00FB2DF3" w:rsidRDefault="00FB2DF3" w:rsidP="0092635C">
      <w:pPr>
        <w:pStyle w:val="En-tte"/>
        <w:tabs>
          <w:tab w:val="left" w:pos="4395"/>
        </w:tabs>
        <w:rPr>
          <w:rFonts w:ascii="Arial" w:hAnsi="Arial" w:cs="Arial"/>
          <w:sz w:val="20"/>
          <w:szCs w:val="20"/>
          <w:lang w:val="it-IT"/>
        </w:rPr>
      </w:pPr>
      <w:r w:rsidRPr="00FB2DF3">
        <w:rPr>
          <w:rFonts w:ascii="Arial" w:hAnsi="Arial" w:cs="Arial"/>
          <w:sz w:val="20"/>
          <w:szCs w:val="20"/>
          <w:lang w:val="it-IT"/>
        </w:rPr>
        <w:t>Dati personali per il rimborso del « forfait mobilità »</w:t>
      </w:r>
    </w:p>
    <w:p w:rsidR="0092635C" w:rsidRPr="00FB2DF3" w:rsidRDefault="0092635C" w:rsidP="00AF4BBC">
      <w:pPr>
        <w:pStyle w:val="AufzhlungStrich"/>
        <w:numPr>
          <w:ilvl w:val="0"/>
          <w:numId w:val="0"/>
        </w:numPr>
        <w:rPr>
          <w:lang w:val="it-IT"/>
        </w:rPr>
      </w:pPr>
    </w:p>
    <w:tbl>
      <w:tblPr>
        <w:tblStyle w:val="Tabellenraster2"/>
        <w:tblW w:w="8930" w:type="dxa"/>
        <w:jc w:val="center"/>
        <w:tblLook w:val="04A0" w:firstRow="1" w:lastRow="0" w:firstColumn="1" w:lastColumn="0" w:noHBand="0" w:noVBand="1"/>
      </w:tblPr>
      <w:tblGrid>
        <w:gridCol w:w="709"/>
        <w:gridCol w:w="1820"/>
        <w:gridCol w:w="1933"/>
        <w:gridCol w:w="709"/>
        <w:gridCol w:w="3759"/>
      </w:tblGrid>
      <w:tr w:rsidR="00C62AEB" w:rsidRPr="005E3D92" w:rsidTr="00052A61">
        <w:trPr>
          <w:trHeight w:val="454"/>
          <w:jc w:val="center"/>
        </w:trPr>
        <w:tc>
          <w:tcPr>
            <w:tcW w:w="89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C2C2" w:themeFill="background2" w:themeFillShade="E6"/>
            <w:vAlign w:val="center"/>
          </w:tcPr>
          <w:p w:rsidR="00C62AEB" w:rsidRPr="005E3D92" w:rsidRDefault="00E736B1" w:rsidP="00E736B1">
            <w:pPr>
              <w:keepNext/>
              <w:keepLines/>
              <w:spacing w:line="240" w:lineRule="auto"/>
              <w:outlineLvl w:val="1"/>
              <w:rPr>
                <w:rFonts w:ascii="Arial" w:eastAsia="Times New Roman" w:hAnsi="Arial" w:cs="Arial"/>
                <w:b/>
                <w:szCs w:val="20"/>
                <w:lang w:val="fr-CH"/>
              </w:rPr>
            </w:pPr>
            <w:r>
              <w:rPr>
                <w:rFonts w:ascii="Arial" w:eastAsia="Times New Roman" w:hAnsi="Arial" w:cs="Arial"/>
                <w:b/>
                <w:szCs w:val="20"/>
                <w:lang w:val="fr-CH"/>
              </w:rPr>
              <w:t xml:space="preserve">Dati </w:t>
            </w:r>
            <w:proofErr w:type="spellStart"/>
            <w:r>
              <w:rPr>
                <w:rFonts w:ascii="Arial" w:eastAsia="Times New Roman" w:hAnsi="Arial" w:cs="Arial"/>
                <w:b/>
                <w:szCs w:val="20"/>
                <w:lang w:val="fr-CH"/>
              </w:rPr>
              <w:t>generali</w:t>
            </w:r>
            <w:proofErr w:type="spellEnd"/>
          </w:p>
        </w:tc>
      </w:tr>
      <w:tr w:rsidR="00C62AEB" w:rsidRPr="00E736B1" w:rsidTr="006565F3">
        <w:trPr>
          <w:trHeight w:val="567"/>
          <w:jc w:val="center"/>
        </w:trPr>
        <w:tc>
          <w:tcPr>
            <w:tcW w:w="2529" w:type="dxa"/>
            <w:gridSpan w:val="2"/>
            <w:vAlign w:val="center"/>
          </w:tcPr>
          <w:p w:rsidR="00C62AEB" w:rsidRPr="005E3D92" w:rsidRDefault="00FB2DF3" w:rsidP="00C62AE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CH"/>
              </w:rPr>
            </w:pPr>
            <w:proofErr w:type="spellStart"/>
            <w:r>
              <w:rPr>
                <w:rFonts w:ascii="Arial" w:eastAsia="Calibri" w:hAnsi="Arial" w:cs="Arial"/>
                <w:bCs/>
                <w:szCs w:val="20"/>
                <w:lang w:val="fr-CH"/>
              </w:rPr>
              <w:t>Cognome</w:t>
            </w:r>
            <w:proofErr w:type="spellEnd"/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241994811"/>
            <w:placeholder>
              <w:docPart w:val="DefaultPlaceholder_-185401343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6401" w:type="dxa"/>
                <w:gridSpan w:val="3"/>
                <w:vAlign w:val="center"/>
              </w:tcPr>
              <w:sdt>
                <w:sdtPr>
                  <w:rPr>
                    <w:rFonts w:ascii="Arial" w:eastAsia="Calibri" w:hAnsi="Arial" w:cs="Arial"/>
                    <w:bCs/>
                    <w:szCs w:val="20"/>
                  </w:rPr>
                  <w:id w:val="-1218039314"/>
                  <w:placeholder>
                    <w:docPart w:val="89850AF9A36949B9A149AE435AE37312"/>
                  </w:placeholder>
                  <w:showingPlcHdr/>
                </w:sdtPr>
                <w:sdtEndPr/>
                <w:sdtContent>
                  <w:p w:rsidR="00C62AEB" w:rsidRPr="00E736B1" w:rsidRDefault="00E736B1" w:rsidP="002A311E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="Calibri" w:hAnsi="Arial" w:cs="Arial"/>
                        <w:bCs/>
                        <w:szCs w:val="20"/>
                        <w:lang w:val="it-CH"/>
                      </w:rPr>
                    </w:pPr>
                    <w:r w:rsidRPr="00E736B1">
                      <w:rPr>
                        <w:rFonts w:ascii="Arial" w:eastAsia="Calibri" w:hAnsi="Arial" w:cs="Arial"/>
                        <w:bCs/>
                        <w:color w:val="808080" w:themeColor="background1" w:themeShade="80"/>
                        <w:szCs w:val="20"/>
                        <w:lang w:val="it-CH"/>
                      </w:rPr>
                      <w:t>Cliccare qui</w:t>
                    </w:r>
                    <w:r>
                      <w:rPr>
                        <w:rFonts w:ascii="Arial" w:eastAsia="Calibri" w:hAnsi="Arial" w:cs="Arial"/>
                        <w:bCs/>
                        <w:color w:val="808080" w:themeColor="background1" w:themeShade="80"/>
                        <w:szCs w:val="20"/>
                        <w:lang w:val="it-CH"/>
                      </w:rPr>
                      <w:t xml:space="preserve"> per inserire il testo</w:t>
                    </w:r>
                  </w:p>
                </w:sdtContent>
              </w:sdt>
            </w:tc>
          </w:sdtContent>
        </w:sdt>
      </w:tr>
      <w:tr w:rsidR="00C62AEB" w:rsidRPr="00E736B1" w:rsidTr="006565F3">
        <w:trPr>
          <w:trHeight w:val="567"/>
          <w:jc w:val="center"/>
        </w:trPr>
        <w:tc>
          <w:tcPr>
            <w:tcW w:w="2529" w:type="dxa"/>
            <w:gridSpan w:val="2"/>
            <w:vAlign w:val="center"/>
          </w:tcPr>
          <w:p w:rsidR="00C62AEB" w:rsidRPr="005E3D92" w:rsidRDefault="00FB2DF3" w:rsidP="00C62AE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CH"/>
              </w:rPr>
            </w:pPr>
            <w:r>
              <w:rPr>
                <w:rFonts w:ascii="Arial" w:eastAsia="Calibri" w:hAnsi="Arial" w:cs="Arial"/>
                <w:bCs/>
                <w:szCs w:val="20"/>
                <w:lang w:val="fr-CH"/>
              </w:rPr>
              <w:t>Nome</w:t>
            </w: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353005561"/>
            <w:placeholder>
              <w:docPart w:val="7BCC26E012C74283811892541BC39D83"/>
            </w:placeholder>
          </w:sdtPr>
          <w:sdtEndPr/>
          <w:sdtContent>
            <w:tc>
              <w:tcPr>
                <w:tcW w:w="6401" w:type="dxa"/>
                <w:gridSpan w:val="3"/>
                <w:vAlign w:val="center"/>
              </w:tcPr>
              <w:sdt>
                <w:sdtPr>
                  <w:rPr>
                    <w:rFonts w:ascii="Arial" w:eastAsia="Calibri" w:hAnsi="Arial" w:cs="Arial"/>
                    <w:bCs/>
                    <w:szCs w:val="20"/>
                  </w:rPr>
                  <w:id w:val="-1157755731"/>
                  <w:placeholder>
                    <w:docPart w:val="E26B517BC0F947C69BB4B19413C22876"/>
                  </w:placeholder>
                  <w:showingPlcHdr/>
                </w:sdtPr>
                <w:sdtEndPr/>
                <w:sdtContent>
                  <w:p w:rsidR="00C62AEB" w:rsidRPr="00E736B1" w:rsidRDefault="00E736B1" w:rsidP="00C62AEB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="Calibri" w:hAnsi="Arial" w:cs="Arial"/>
                        <w:bCs/>
                        <w:szCs w:val="20"/>
                        <w:lang w:val="it-CH"/>
                      </w:rPr>
                    </w:pPr>
                    <w:r w:rsidRPr="00E736B1">
                      <w:rPr>
                        <w:rFonts w:ascii="Arial" w:eastAsia="Calibri" w:hAnsi="Arial" w:cs="Arial"/>
                        <w:bCs/>
                        <w:color w:val="808080" w:themeColor="background1" w:themeShade="80"/>
                        <w:szCs w:val="20"/>
                        <w:lang w:val="it-CH"/>
                      </w:rPr>
                      <w:t>Cliccare qui</w:t>
                    </w:r>
                    <w:r>
                      <w:rPr>
                        <w:rFonts w:ascii="Arial" w:eastAsia="Calibri" w:hAnsi="Arial" w:cs="Arial"/>
                        <w:bCs/>
                        <w:color w:val="808080" w:themeColor="background1" w:themeShade="80"/>
                        <w:szCs w:val="20"/>
                        <w:lang w:val="it-CH"/>
                      </w:rPr>
                      <w:t xml:space="preserve"> per inserire il testo</w:t>
                    </w:r>
                  </w:p>
                </w:sdtContent>
              </w:sdt>
            </w:tc>
          </w:sdtContent>
        </w:sdt>
      </w:tr>
      <w:tr w:rsidR="00C62AEB" w:rsidRPr="00E736B1" w:rsidTr="006565F3">
        <w:trPr>
          <w:trHeight w:val="567"/>
          <w:jc w:val="center"/>
        </w:trPr>
        <w:tc>
          <w:tcPr>
            <w:tcW w:w="2529" w:type="dxa"/>
            <w:gridSpan w:val="2"/>
            <w:vAlign w:val="center"/>
          </w:tcPr>
          <w:p w:rsidR="00C62AEB" w:rsidRPr="00C62AEB" w:rsidRDefault="00FB2DF3" w:rsidP="00C62AE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zCs w:val="20"/>
              </w:rPr>
              <w:t>Istituto</w:t>
            </w:r>
            <w:proofErr w:type="spellEnd"/>
            <w:r>
              <w:rPr>
                <w:rFonts w:ascii="Arial" w:eastAsia="Calibri" w:hAnsi="Arial" w:cs="Arial"/>
                <w:bCs/>
                <w:szCs w:val="20"/>
              </w:rPr>
              <w:t xml:space="preserve"> di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</w:rPr>
              <w:t>appartenenza</w:t>
            </w:r>
            <w:proofErr w:type="spellEnd"/>
            <w:r w:rsidR="00C62AEB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6401" w:type="dxa"/>
            <w:gridSpan w:val="3"/>
            <w:vAlign w:val="center"/>
          </w:tcPr>
          <w:p w:rsidR="00C62AEB" w:rsidRPr="00E736B1" w:rsidRDefault="00255C3D" w:rsidP="00E736B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it-CH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158088597"/>
                <w:placeholder>
                  <w:docPart w:val="7BCC26E012C74283811892541BC39D83"/>
                </w:placeholder>
                <w:showingPlcHdr/>
              </w:sdtPr>
              <w:sdtEndPr/>
              <w:sdtContent>
                <w:r w:rsidR="00E736B1" w:rsidRPr="00E736B1">
                  <w:rPr>
                    <w:rFonts w:ascii="Arial" w:eastAsia="Calibri" w:hAnsi="Arial" w:cs="Arial"/>
                    <w:bCs/>
                    <w:color w:val="808080" w:themeColor="background1" w:themeShade="80"/>
                    <w:szCs w:val="20"/>
                    <w:lang w:val="it-CH"/>
                  </w:rPr>
                  <w:t>Cliccare qui</w:t>
                </w:r>
                <w:r w:rsidR="00E736B1">
                  <w:rPr>
                    <w:rFonts w:ascii="Arial" w:eastAsia="Calibri" w:hAnsi="Arial" w:cs="Arial"/>
                    <w:bCs/>
                    <w:color w:val="808080" w:themeColor="background1" w:themeShade="80"/>
                    <w:szCs w:val="20"/>
                    <w:lang w:val="it-CH"/>
                  </w:rPr>
                  <w:t xml:space="preserve"> per inserire il testo</w:t>
                </w:r>
              </w:sdtContent>
            </w:sdt>
          </w:p>
        </w:tc>
      </w:tr>
      <w:tr w:rsidR="00820EE6" w:rsidRPr="00E736B1" w:rsidTr="00BC5E65">
        <w:trPr>
          <w:trHeight w:val="567"/>
          <w:jc w:val="center"/>
        </w:trPr>
        <w:tc>
          <w:tcPr>
            <w:tcW w:w="2529" w:type="dxa"/>
            <w:gridSpan w:val="2"/>
            <w:vAlign w:val="center"/>
          </w:tcPr>
          <w:p w:rsidR="00820EE6" w:rsidRPr="00C62AEB" w:rsidRDefault="00FB2DF3" w:rsidP="00BC5E6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zCs w:val="20"/>
              </w:rPr>
              <w:t>Istituto</w:t>
            </w:r>
            <w:proofErr w:type="spellEnd"/>
            <w:r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</w:rPr>
              <w:t>visitato</w:t>
            </w:r>
            <w:proofErr w:type="spellEnd"/>
            <w:r w:rsidR="00820EE6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1626350636"/>
            <w:placeholder>
              <w:docPart w:val="494A1EB382984F87B881EEEB13E1D715"/>
            </w:placeholder>
            <w:showingPlcHdr/>
          </w:sdtPr>
          <w:sdtEndPr/>
          <w:sdtContent>
            <w:tc>
              <w:tcPr>
                <w:tcW w:w="6401" w:type="dxa"/>
                <w:gridSpan w:val="3"/>
                <w:vAlign w:val="center"/>
              </w:tcPr>
              <w:p w:rsidR="00820EE6" w:rsidRPr="00E736B1" w:rsidRDefault="00E736B1" w:rsidP="00E736B1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="Calibri" w:hAnsi="Arial" w:cs="Arial"/>
                    <w:bCs/>
                    <w:szCs w:val="20"/>
                    <w:lang w:val="it-CH"/>
                  </w:rPr>
                </w:pPr>
                <w:r w:rsidRPr="00E736B1">
                  <w:rPr>
                    <w:rFonts w:ascii="Arial" w:eastAsia="Calibri" w:hAnsi="Arial" w:cs="Arial"/>
                    <w:bCs/>
                    <w:color w:val="808080" w:themeColor="background1" w:themeShade="80"/>
                    <w:szCs w:val="20"/>
                    <w:lang w:val="it-CH"/>
                  </w:rPr>
                  <w:t>Cliccare qui</w:t>
                </w:r>
                <w:r>
                  <w:rPr>
                    <w:rFonts w:ascii="Arial" w:eastAsia="Calibri" w:hAnsi="Arial" w:cs="Arial"/>
                    <w:bCs/>
                    <w:color w:val="808080" w:themeColor="background1" w:themeShade="80"/>
                    <w:szCs w:val="20"/>
                    <w:lang w:val="it-CH"/>
                  </w:rPr>
                  <w:t xml:space="preserve"> per inserire il testo</w:t>
                </w:r>
              </w:p>
            </w:tc>
          </w:sdtContent>
        </w:sdt>
      </w:tr>
      <w:tr w:rsidR="00C62AEB" w:rsidRPr="00255C3D" w:rsidTr="006565F3">
        <w:trPr>
          <w:trHeight w:val="567"/>
          <w:jc w:val="center"/>
        </w:trPr>
        <w:tc>
          <w:tcPr>
            <w:tcW w:w="2529" w:type="dxa"/>
            <w:gridSpan w:val="2"/>
            <w:vAlign w:val="center"/>
          </w:tcPr>
          <w:p w:rsidR="00C62AEB" w:rsidRPr="00C62AEB" w:rsidRDefault="00E736B1" w:rsidP="00E736B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zCs w:val="20"/>
              </w:rPr>
              <w:t>Periodo</w:t>
            </w:r>
            <w:proofErr w:type="spellEnd"/>
            <w:r w:rsidR="00FB2DF3">
              <w:rPr>
                <w:rFonts w:ascii="Arial" w:eastAsia="Calibri" w:hAnsi="Arial" w:cs="Arial"/>
                <w:bCs/>
                <w:szCs w:val="20"/>
              </w:rPr>
              <w:t xml:space="preserve"> della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</w:rPr>
              <w:t>visita</w:t>
            </w:r>
            <w:proofErr w:type="spellEnd"/>
            <w:r w:rsidR="00B91DE9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6401" w:type="dxa"/>
            <w:gridSpan w:val="3"/>
            <w:vAlign w:val="center"/>
          </w:tcPr>
          <w:p w:rsidR="00C62AEB" w:rsidRPr="00E736B1" w:rsidRDefault="00A63FB6" w:rsidP="00A63FB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it-CH"/>
              </w:rPr>
            </w:pPr>
            <w:proofErr w:type="spellStart"/>
            <w:r w:rsidRPr="00E736B1">
              <w:rPr>
                <w:rFonts w:ascii="Arial" w:eastAsia="Calibri" w:hAnsi="Arial" w:cs="Arial"/>
                <w:bCs/>
                <w:szCs w:val="20"/>
                <w:lang w:val="it-CH"/>
              </w:rPr>
              <w:t>D</w:t>
            </w:r>
            <w:r w:rsidR="00E736B1">
              <w:rPr>
                <w:rFonts w:ascii="Arial" w:eastAsia="Calibri" w:hAnsi="Arial" w:cs="Arial"/>
                <w:bCs/>
                <w:szCs w:val="20"/>
                <w:lang w:val="it-CH"/>
              </w:rPr>
              <w:t>a</w:t>
            </w:r>
            <w:proofErr w:type="spellEnd"/>
            <w:r w:rsidRPr="00E736B1">
              <w:rPr>
                <w:rFonts w:ascii="Arial" w:eastAsia="Calibri" w:hAnsi="Arial" w:cs="Arial"/>
                <w:bCs/>
                <w:szCs w:val="20"/>
                <w:lang w:val="it-CH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Cs/>
                  <w:szCs w:val="20"/>
                  <w:lang w:val="fr-CH"/>
                </w:rPr>
                <w:id w:val="506560965"/>
                <w:placeholder>
                  <w:docPart w:val="CDE8EB5B9F9C4FA68BD4BF597400DE5D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E736B1" w:rsidRPr="00E736B1">
                  <w:rPr>
                    <w:rFonts w:ascii="Arial" w:eastAsia="Calibri" w:hAnsi="Arial" w:cs="Arial"/>
                    <w:bCs/>
                    <w:color w:val="808080" w:themeColor="background1" w:themeShade="80"/>
                    <w:szCs w:val="20"/>
                    <w:lang w:val="it-CH"/>
                  </w:rPr>
                  <w:t>Cliccare qui per inserire la data</w:t>
                </w:r>
              </w:sdtContent>
            </w:sdt>
            <w:r w:rsidR="00E736B1">
              <w:rPr>
                <w:rFonts w:ascii="Arial" w:eastAsia="Calibri" w:hAnsi="Arial" w:cs="Arial"/>
                <w:bCs/>
                <w:szCs w:val="20"/>
                <w:lang w:val="it-CH"/>
              </w:rPr>
              <w:t xml:space="preserve"> a</w:t>
            </w:r>
            <w:r w:rsidRPr="00E736B1">
              <w:rPr>
                <w:rFonts w:ascii="Arial" w:eastAsia="Calibri" w:hAnsi="Arial" w:cs="Arial"/>
                <w:bCs/>
                <w:szCs w:val="20"/>
                <w:lang w:val="it-CH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Cs/>
                  <w:szCs w:val="20"/>
                  <w:lang w:val="fr-CH"/>
                </w:rPr>
                <w:id w:val="-920633157"/>
                <w:placeholder>
                  <w:docPart w:val="9C309736E88341D7937CEBB1847AB1E9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E736B1" w:rsidRPr="00E736B1">
                  <w:rPr>
                    <w:rFonts w:ascii="Arial" w:eastAsia="Calibri" w:hAnsi="Arial" w:cs="Arial"/>
                    <w:bCs/>
                    <w:color w:val="808080" w:themeColor="background1" w:themeShade="80"/>
                    <w:szCs w:val="20"/>
                    <w:lang w:val="it-CH"/>
                  </w:rPr>
                  <w:t>Cliccare qui per inserire la data</w:t>
                </w:r>
              </w:sdtContent>
            </w:sdt>
          </w:p>
        </w:tc>
      </w:tr>
      <w:tr w:rsidR="00C62AEB" w:rsidRPr="00C62AEB" w:rsidTr="00052A61">
        <w:trPr>
          <w:trHeight w:val="454"/>
          <w:jc w:val="center"/>
        </w:trPr>
        <w:tc>
          <w:tcPr>
            <w:tcW w:w="89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C2C2" w:themeFill="background2" w:themeFillShade="E6"/>
            <w:vAlign w:val="center"/>
          </w:tcPr>
          <w:p w:rsidR="00C62AEB" w:rsidRPr="00C62AEB" w:rsidRDefault="00FB2DF3" w:rsidP="00B81B23">
            <w:pPr>
              <w:keepNext/>
              <w:keepLines/>
              <w:spacing w:line="240" w:lineRule="auto"/>
              <w:outlineLvl w:val="1"/>
              <w:rPr>
                <w:rFonts w:ascii="Arial" w:eastAsia="Times New Roman" w:hAnsi="Arial" w:cs="Arial"/>
                <w:b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0"/>
              </w:rPr>
              <w:t>Centro</w:t>
            </w:r>
            <w:proofErr w:type="spellEnd"/>
            <w:r>
              <w:rPr>
                <w:rFonts w:ascii="Arial" w:eastAsia="Times New Roman" w:hAnsi="Arial" w:cs="Arial"/>
                <w:b/>
                <w:szCs w:val="20"/>
              </w:rPr>
              <w:t xml:space="preserve"> di </w:t>
            </w:r>
            <w:proofErr w:type="spellStart"/>
            <w:r>
              <w:rPr>
                <w:rFonts w:ascii="Arial" w:eastAsia="Times New Roman" w:hAnsi="Arial" w:cs="Arial"/>
                <w:b/>
                <w:szCs w:val="20"/>
              </w:rPr>
              <w:t>formazione</w:t>
            </w:r>
            <w:proofErr w:type="spellEnd"/>
          </w:p>
        </w:tc>
      </w:tr>
      <w:tr w:rsidR="000607AE" w:rsidRPr="00C62AEB" w:rsidTr="00052A61">
        <w:trPr>
          <w:trHeight w:val="567"/>
          <w:jc w:val="center"/>
        </w:trPr>
        <w:tc>
          <w:tcPr>
            <w:tcW w:w="709" w:type="dxa"/>
            <w:vAlign w:val="center"/>
          </w:tcPr>
          <w:p w:rsidR="000607AE" w:rsidRPr="00C62AEB" w:rsidRDefault="00255C3D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36601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AE" w:rsidRPr="00C62AEB">
                  <w:rPr>
                    <w:rFonts w:ascii="Segoe UI Symbol" w:eastAsia="Calibri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607AE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3753" w:type="dxa"/>
            <w:gridSpan w:val="2"/>
            <w:vAlign w:val="center"/>
          </w:tcPr>
          <w:p w:rsidR="000607AE" w:rsidRPr="00C62AEB" w:rsidRDefault="00032347" w:rsidP="00032347">
            <w:pPr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IFFP</w:t>
            </w:r>
            <w:r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607AE" w:rsidRPr="00C62AEB" w:rsidRDefault="00255C3D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40479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C85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0607AE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3759" w:type="dxa"/>
            <w:vAlign w:val="center"/>
          </w:tcPr>
          <w:p w:rsidR="000607AE" w:rsidRPr="00C62AEB" w:rsidRDefault="00032347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>
              <w:rPr>
                <w:rFonts w:ascii="Arial" w:eastAsia="Calibri" w:hAnsi="Arial" w:cs="Arial"/>
                <w:bCs/>
                <w:szCs w:val="20"/>
              </w:rPr>
              <w:t>EHB</w:t>
            </w:r>
          </w:p>
        </w:tc>
      </w:tr>
      <w:tr w:rsidR="000607AE" w:rsidRPr="00C62AEB" w:rsidTr="00052A61">
        <w:trPr>
          <w:trHeight w:val="567"/>
          <w:jc w:val="center"/>
        </w:trPr>
        <w:tc>
          <w:tcPr>
            <w:tcW w:w="709" w:type="dxa"/>
            <w:vAlign w:val="center"/>
          </w:tcPr>
          <w:p w:rsidR="000607AE" w:rsidRPr="00C62AEB" w:rsidRDefault="00255C3D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79517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AE" w:rsidRPr="00C62AEB">
                  <w:rPr>
                    <w:rFonts w:ascii="Segoe UI Symbol" w:eastAsia="Calibri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607AE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3753" w:type="dxa"/>
            <w:gridSpan w:val="2"/>
            <w:vAlign w:val="center"/>
          </w:tcPr>
          <w:p w:rsidR="000607AE" w:rsidRPr="00C62AEB" w:rsidRDefault="00E736B1" w:rsidP="00105921">
            <w:pPr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r>
              <w:rPr>
                <w:rFonts w:ascii="Arial" w:eastAsia="Calibri" w:hAnsi="Arial" w:cs="Arial"/>
                <w:bCs/>
                <w:szCs w:val="20"/>
              </w:rPr>
              <w:t>I</w:t>
            </w:r>
            <w:r w:rsidR="000200F7">
              <w:rPr>
                <w:rFonts w:ascii="Arial" w:eastAsia="Calibri" w:hAnsi="Arial" w:cs="Arial"/>
                <w:bCs/>
                <w:szCs w:val="20"/>
              </w:rPr>
              <w:t>UFFP</w:t>
            </w:r>
          </w:p>
        </w:tc>
        <w:tc>
          <w:tcPr>
            <w:tcW w:w="709" w:type="dxa"/>
            <w:vAlign w:val="center"/>
          </w:tcPr>
          <w:p w:rsidR="000607AE" w:rsidRPr="00C62AEB" w:rsidRDefault="000607AE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3759" w:type="dxa"/>
            <w:vAlign w:val="center"/>
          </w:tcPr>
          <w:p w:rsidR="000607AE" w:rsidRPr="00C62AEB" w:rsidRDefault="000607AE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FR"/>
              </w:rPr>
            </w:pPr>
          </w:p>
        </w:tc>
      </w:tr>
      <w:tr w:rsidR="000607AE" w:rsidRPr="00255C3D" w:rsidTr="00052A61">
        <w:trPr>
          <w:trHeight w:val="454"/>
          <w:jc w:val="center"/>
        </w:trPr>
        <w:tc>
          <w:tcPr>
            <w:tcW w:w="89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C2C2" w:themeFill="background2" w:themeFillShade="E6"/>
            <w:vAlign w:val="center"/>
          </w:tcPr>
          <w:p w:rsidR="000607AE" w:rsidRPr="00B914EA" w:rsidRDefault="00D9678C" w:rsidP="0059246D">
            <w:pPr>
              <w:keepNext/>
              <w:keepLines/>
              <w:spacing w:line="240" w:lineRule="auto"/>
              <w:outlineLvl w:val="1"/>
              <w:rPr>
                <w:rFonts w:ascii="Arial" w:eastAsia="Times New Roman" w:hAnsi="Arial" w:cs="Arial"/>
                <w:b/>
                <w:szCs w:val="20"/>
                <w:lang w:val="it-CH"/>
              </w:rPr>
            </w:pPr>
            <w:r>
              <w:rPr>
                <w:rFonts w:ascii="Arial" w:eastAsia="Times New Roman" w:hAnsi="Arial" w:cs="Arial"/>
                <w:b/>
                <w:szCs w:val="20"/>
                <w:lang w:val="it-CH"/>
              </w:rPr>
              <w:t>Coordinate bancarie dell’istituto</w:t>
            </w:r>
            <w:r w:rsidR="00FB2DF3" w:rsidRPr="00B914EA">
              <w:rPr>
                <w:rFonts w:ascii="Arial" w:eastAsia="Times New Roman" w:hAnsi="Arial" w:cs="Arial"/>
                <w:b/>
                <w:szCs w:val="20"/>
                <w:lang w:val="it-CH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Cs w:val="20"/>
                <w:lang w:val="it-CH"/>
              </w:rPr>
              <w:t>scolastico di appartenenza per il rim</w:t>
            </w:r>
            <w:r w:rsidR="00FB2DF3" w:rsidRPr="00B914EA">
              <w:rPr>
                <w:rFonts w:ascii="Arial" w:eastAsia="Times New Roman" w:hAnsi="Arial" w:cs="Arial"/>
                <w:b/>
                <w:szCs w:val="20"/>
                <w:lang w:val="it-CH"/>
              </w:rPr>
              <w:t>borso di CHF 300.-</w:t>
            </w:r>
          </w:p>
        </w:tc>
      </w:tr>
      <w:tr w:rsidR="000607AE" w:rsidRPr="00255C3D" w:rsidTr="00032141">
        <w:trPr>
          <w:trHeight w:val="778"/>
          <w:jc w:val="center"/>
        </w:trPr>
        <w:tc>
          <w:tcPr>
            <w:tcW w:w="8930" w:type="dxa"/>
            <w:gridSpan w:val="5"/>
            <w:vAlign w:val="center"/>
          </w:tcPr>
          <w:p w:rsidR="000607AE" w:rsidRPr="00D9678C" w:rsidRDefault="000200F7" w:rsidP="00052A61">
            <w:pPr>
              <w:tabs>
                <w:tab w:val="left" w:pos="584"/>
              </w:tabs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it-CH"/>
              </w:rPr>
            </w:pPr>
            <w:r w:rsidRPr="00D9678C">
              <w:rPr>
                <w:rFonts w:ascii="Arial" w:eastAsia="Calibri" w:hAnsi="Arial" w:cs="Arial"/>
                <w:bCs/>
                <w:szCs w:val="20"/>
                <w:lang w:val="it-CH"/>
              </w:rPr>
              <w:t xml:space="preserve">IBAN :  </w:t>
            </w: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599223021"/>
                <w:placeholder>
                  <w:docPart w:val="1FE8F8457B764DEFB6364BAE8033EA89"/>
                </w:placeholder>
              </w:sdtPr>
              <w:sdtEndPr/>
              <w:sdtContent>
                <w:sdt>
                  <w:sdtPr>
                    <w:rPr>
                      <w:rFonts w:ascii="Arial" w:eastAsia="Calibri" w:hAnsi="Arial" w:cs="Arial"/>
                      <w:bCs/>
                      <w:szCs w:val="20"/>
                    </w:rPr>
                    <w:id w:val="1249765956"/>
                    <w:placeholder>
                      <w:docPart w:val="EB765292300E433A819A90A5C97C77D9"/>
                    </w:placeholder>
                    <w:showingPlcHdr/>
                  </w:sdtPr>
                  <w:sdtEndPr/>
                  <w:sdtContent>
                    <w:r w:rsidR="00D9678C" w:rsidRPr="00E736B1">
                      <w:rPr>
                        <w:rFonts w:ascii="Arial" w:eastAsia="Calibri" w:hAnsi="Arial" w:cs="Arial"/>
                        <w:bCs/>
                        <w:color w:val="808080" w:themeColor="background1" w:themeShade="80"/>
                        <w:szCs w:val="20"/>
                        <w:lang w:val="it-CH"/>
                      </w:rPr>
                      <w:t>Cliccare qui</w:t>
                    </w:r>
                    <w:r w:rsidR="00D9678C">
                      <w:rPr>
                        <w:rFonts w:ascii="Arial" w:eastAsia="Calibri" w:hAnsi="Arial" w:cs="Arial"/>
                        <w:bCs/>
                        <w:color w:val="808080" w:themeColor="background1" w:themeShade="80"/>
                        <w:szCs w:val="20"/>
                        <w:lang w:val="it-CH"/>
                      </w:rPr>
                      <w:t xml:space="preserve"> per inserire il testo</w:t>
                    </w:r>
                  </w:sdtContent>
                </w:sdt>
              </w:sdtContent>
            </w:sdt>
          </w:p>
        </w:tc>
      </w:tr>
    </w:tbl>
    <w:p w:rsidR="0092635C" w:rsidRPr="00D9678C" w:rsidRDefault="0092635C">
      <w:pPr>
        <w:rPr>
          <w:lang w:val="it-CH"/>
        </w:rPr>
      </w:pPr>
    </w:p>
    <w:tbl>
      <w:tblPr>
        <w:tblStyle w:val="Tabellenraster2"/>
        <w:tblW w:w="8930" w:type="dxa"/>
        <w:tblLook w:val="04A0" w:firstRow="1" w:lastRow="0" w:firstColumn="1" w:lastColumn="0" w:noHBand="0" w:noVBand="1"/>
      </w:tblPr>
      <w:tblGrid>
        <w:gridCol w:w="4106"/>
        <w:gridCol w:w="4824"/>
      </w:tblGrid>
      <w:tr w:rsidR="00052A61" w:rsidRPr="00D9678C" w:rsidTr="00F8334E">
        <w:trPr>
          <w:trHeight w:val="912"/>
        </w:trPr>
        <w:tc>
          <w:tcPr>
            <w:tcW w:w="4106" w:type="dxa"/>
            <w:vAlign w:val="center"/>
          </w:tcPr>
          <w:p w:rsidR="00052A61" w:rsidRPr="001B2AF7" w:rsidRDefault="00FB2DF3" w:rsidP="004F51E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CH"/>
              </w:rPr>
            </w:pPr>
            <w:r>
              <w:rPr>
                <w:rFonts w:ascii="Arial" w:eastAsia="Calibri" w:hAnsi="Arial" w:cs="Arial"/>
                <w:bCs/>
                <w:szCs w:val="20"/>
              </w:rPr>
              <w:t xml:space="preserve">Data e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</w:rPr>
              <w:t>firma</w:t>
            </w:r>
            <w:proofErr w:type="spellEnd"/>
            <w:r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</w:rPr>
              <w:t>dell’insegnante</w:t>
            </w:r>
            <w:proofErr w:type="spellEnd"/>
          </w:p>
        </w:tc>
        <w:sdt>
          <w:sdtPr>
            <w:rPr>
              <w:rFonts w:ascii="Arial" w:eastAsia="Calibri" w:hAnsi="Arial" w:cs="Arial"/>
              <w:bCs/>
              <w:szCs w:val="20"/>
              <w:lang w:val="fr-CH"/>
            </w:rPr>
            <w:id w:val="1489363413"/>
            <w:placeholder>
              <w:docPart w:val="08DDC344E1A4493AAD814F73FA2B4E60"/>
            </w:placeholder>
            <w:showingPlcHdr/>
          </w:sdtPr>
          <w:sdtEndPr/>
          <w:sdtContent>
            <w:tc>
              <w:tcPr>
                <w:tcW w:w="4824" w:type="dxa"/>
                <w:vAlign w:val="center"/>
              </w:tcPr>
              <w:p w:rsidR="00052A61" w:rsidRPr="00D9678C" w:rsidRDefault="00D9678C" w:rsidP="00C00C85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="Calibri" w:hAnsi="Arial" w:cs="Arial"/>
                    <w:bCs/>
                    <w:szCs w:val="20"/>
                    <w:lang w:val="it-CH"/>
                  </w:rPr>
                </w:pPr>
                <w:r w:rsidRPr="00E736B1">
                  <w:rPr>
                    <w:rFonts w:ascii="Arial" w:eastAsia="Calibri" w:hAnsi="Arial" w:cs="Arial"/>
                    <w:bCs/>
                    <w:color w:val="808080" w:themeColor="background1" w:themeShade="80"/>
                    <w:szCs w:val="20"/>
                    <w:lang w:val="it-CH"/>
                  </w:rPr>
                  <w:t>Cliccare qui</w:t>
                </w:r>
                <w:r>
                  <w:rPr>
                    <w:rFonts w:ascii="Arial" w:eastAsia="Calibri" w:hAnsi="Arial" w:cs="Arial"/>
                    <w:bCs/>
                    <w:color w:val="808080" w:themeColor="background1" w:themeShade="80"/>
                    <w:szCs w:val="20"/>
                    <w:lang w:val="it-CH"/>
                  </w:rPr>
                  <w:t xml:space="preserve"> per inserire la data</w:t>
                </w:r>
              </w:p>
            </w:tc>
          </w:sdtContent>
        </w:sdt>
      </w:tr>
      <w:tr w:rsidR="00DF17BB" w:rsidRPr="00E736B1" w:rsidTr="00F8334E">
        <w:trPr>
          <w:trHeight w:val="912"/>
        </w:trPr>
        <w:tc>
          <w:tcPr>
            <w:tcW w:w="4106" w:type="dxa"/>
            <w:vAlign w:val="center"/>
          </w:tcPr>
          <w:p w:rsidR="00D9678C" w:rsidRDefault="00FB2DF3" w:rsidP="00BC5E6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it-IT"/>
              </w:rPr>
            </w:pPr>
            <w:r w:rsidRPr="00FB2DF3">
              <w:rPr>
                <w:rFonts w:ascii="Arial" w:eastAsia="Calibri" w:hAnsi="Arial" w:cs="Arial"/>
                <w:bCs/>
                <w:szCs w:val="20"/>
                <w:lang w:val="it-IT"/>
              </w:rPr>
              <w:t>Date e firm</w:t>
            </w:r>
            <w:r w:rsidR="00D9678C">
              <w:rPr>
                <w:rFonts w:ascii="Arial" w:eastAsia="Calibri" w:hAnsi="Arial" w:cs="Arial"/>
                <w:bCs/>
                <w:szCs w:val="20"/>
                <w:lang w:val="it-IT"/>
              </w:rPr>
              <w:t>a della direzione dell’istituto</w:t>
            </w:r>
          </w:p>
          <w:p w:rsidR="00DF17BB" w:rsidRPr="00FB2DF3" w:rsidRDefault="00FB2DF3" w:rsidP="00BC5E6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it-IT"/>
              </w:rPr>
            </w:pPr>
            <w:r w:rsidRPr="00FB2DF3">
              <w:rPr>
                <w:rFonts w:ascii="Arial" w:eastAsia="Calibri" w:hAnsi="Arial" w:cs="Arial"/>
                <w:bCs/>
                <w:szCs w:val="20"/>
                <w:lang w:val="it-IT"/>
              </w:rPr>
              <w:t xml:space="preserve">scolastico </w:t>
            </w:r>
          </w:p>
        </w:tc>
        <w:sdt>
          <w:sdtPr>
            <w:rPr>
              <w:rFonts w:ascii="Arial" w:eastAsia="Calibri" w:hAnsi="Arial" w:cs="Arial"/>
              <w:bCs/>
              <w:szCs w:val="20"/>
              <w:lang w:val="fr-CH"/>
            </w:rPr>
            <w:id w:val="-1434746123"/>
            <w:placeholder>
              <w:docPart w:val="8535D4A88D2D47AAAF7826980FE0065C"/>
            </w:placeholder>
          </w:sdtPr>
          <w:sdtEndPr/>
          <w:sdtContent>
            <w:tc>
              <w:tcPr>
                <w:tcW w:w="4824" w:type="dxa"/>
                <w:vAlign w:val="center"/>
              </w:tcPr>
              <w:sdt>
                <w:sdtPr>
                  <w:rPr>
                    <w:rFonts w:ascii="Arial" w:eastAsia="Calibri" w:hAnsi="Arial" w:cs="Arial"/>
                    <w:bCs/>
                    <w:szCs w:val="20"/>
                    <w:lang w:val="fr-CH"/>
                  </w:rPr>
                  <w:id w:val="-1941912798"/>
                  <w:placeholder>
                    <w:docPart w:val="0422E2A251C34AB798F8EF20A69FD97C"/>
                  </w:placeholder>
                  <w:showingPlcHdr/>
                  <w:date>
                    <w:dateFormat w:val="dd.MM.yyyy"/>
                    <w:lid w:val="fr-CH"/>
                    <w:storeMappedDataAs w:val="dateTime"/>
                    <w:calendar w:val="gregorian"/>
                  </w:date>
                </w:sdtPr>
                <w:sdtEndPr/>
                <w:sdtContent>
                  <w:p w:rsidR="00DF17BB" w:rsidRPr="00E736B1" w:rsidRDefault="00E736B1" w:rsidP="00C00C85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="Calibri" w:hAnsi="Arial" w:cs="Arial"/>
                        <w:bCs/>
                        <w:szCs w:val="20"/>
                        <w:lang w:val="it-CH"/>
                      </w:rPr>
                    </w:pPr>
                    <w:r w:rsidRPr="00E736B1">
                      <w:rPr>
                        <w:rFonts w:ascii="Arial" w:eastAsia="Calibri" w:hAnsi="Arial" w:cs="Arial"/>
                        <w:bCs/>
                        <w:color w:val="808080" w:themeColor="background1" w:themeShade="80"/>
                        <w:szCs w:val="20"/>
                        <w:lang w:val="it-CH"/>
                      </w:rPr>
                      <w:t>Cliccare qui</w:t>
                    </w:r>
                    <w:r>
                      <w:rPr>
                        <w:rFonts w:ascii="Arial" w:eastAsia="Calibri" w:hAnsi="Arial" w:cs="Arial"/>
                        <w:bCs/>
                        <w:color w:val="808080" w:themeColor="background1" w:themeShade="80"/>
                        <w:szCs w:val="20"/>
                        <w:lang w:val="it-CH"/>
                      </w:rPr>
                      <w:t xml:space="preserve"> per inserire la data</w:t>
                    </w:r>
                  </w:p>
                </w:sdtContent>
              </w:sdt>
            </w:tc>
          </w:sdtContent>
        </w:sdt>
      </w:tr>
    </w:tbl>
    <w:p w:rsidR="00C62AEB" w:rsidRPr="00E736B1" w:rsidRDefault="00C62AEB" w:rsidP="00CD17A6">
      <w:pPr>
        <w:tabs>
          <w:tab w:val="left" w:pos="3018"/>
        </w:tabs>
        <w:rPr>
          <w:rFonts w:ascii="Arial" w:eastAsia="Calibri" w:hAnsi="Arial" w:cs="Arial"/>
          <w:szCs w:val="20"/>
          <w:lang w:val="it-CH"/>
        </w:rPr>
      </w:pPr>
    </w:p>
    <w:p w:rsidR="00CD17A6" w:rsidRPr="00FB2DF3" w:rsidRDefault="00FB2DF3" w:rsidP="00CD17A6">
      <w:pPr>
        <w:tabs>
          <w:tab w:val="left" w:pos="3018"/>
        </w:tabs>
        <w:rPr>
          <w:rFonts w:ascii="Arial" w:eastAsia="Calibri" w:hAnsi="Arial" w:cs="Arial"/>
          <w:szCs w:val="20"/>
          <w:lang w:val="it-IT"/>
        </w:rPr>
      </w:pPr>
      <w:r w:rsidRPr="00FB2DF3">
        <w:rPr>
          <w:rFonts w:ascii="Arial" w:eastAsia="Calibri" w:hAnsi="Arial" w:cs="Arial"/>
          <w:szCs w:val="20"/>
          <w:lang w:val="it-IT"/>
        </w:rPr>
        <w:t xml:space="preserve">La preghiamo di inoltrare il formulario completo alla fine della </w:t>
      </w:r>
      <w:r w:rsidR="00D9678C">
        <w:rPr>
          <w:rFonts w:ascii="Arial" w:eastAsia="Calibri" w:hAnsi="Arial" w:cs="Arial"/>
          <w:szCs w:val="20"/>
          <w:lang w:val="it-IT"/>
        </w:rPr>
        <w:t>visita</w:t>
      </w:r>
      <w:r>
        <w:rPr>
          <w:rFonts w:ascii="Arial" w:eastAsia="Calibri" w:hAnsi="Arial" w:cs="Arial"/>
          <w:szCs w:val="20"/>
          <w:lang w:val="it-IT"/>
        </w:rPr>
        <w:t xml:space="preserve"> per e-mail a </w:t>
      </w:r>
    </w:p>
    <w:p w:rsidR="00DE29E1" w:rsidRPr="00FB2DF3" w:rsidRDefault="00CD17A6" w:rsidP="00DE29E1">
      <w:pPr>
        <w:tabs>
          <w:tab w:val="left" w:pos="3018"/>
        </w:tabs>
        <w:rPr>
          <w:szCs w:val="20"/>
          <w:lang w:val="it-IT"/>
        </w:rPr>
      </w:pPr>
      <w:r w:rsidRPr="00FB2DF3">
        <w:rPr>
          <w:rFonts w:ascii="Arial" w:eastAsia="Calibri" w:hAnsi="Arial" w:cs="Arial"/>
          <w:szCs w:val="20"/>
          <w:lang w:val="it-IT"/>
        </w:rPr>
        <w:t xml:space="preserve">epc-info@edufr.ch </w:t>
      </w:r>
      <w:r w:rsidR="00FB2DF3" w:rsidRPr="00FB2DF3">
        <w:rPr>
          <w:rFonts w:ascii="Arial" w:eastAsia="Calibri" w:hAnsi="Arial" w:cs="Arial"/>
          <w:szCs w:val="20"/>
          <w:lang w:val="it-IT"/>
        </w:rPr>
        <w:t>o per posta a</w:t>
      </w:r>
      <w:r w:rsidR="00D9678C">
        <w:rPr>
          <w:rFonts w:ascii="Arial" w:eastAsia="Calibri" w:hAnsi="Arial" w:cs="Arial"/>
          <w:szCs w:val="20"/>
          <w:lang w:val="it-IT"/>
        </w:rPr>
        <w:t>ll’</w:t>
      </w:r>
      <w:proofErr w:type="spellStart"/>
      <w:r w:rsidR="00E445C7" w:rsidRPr="00FB2DF3">
        <w:rPr>
          <w:szCs w:val="20"/>
          <w:lang w:val="it-IT"/>
        </w:rPr>
        <w:t>Ecole</w:t>
      </w:r>
      <w:proofErr w:type="spellEnd"/>
      <w:r w:rsidR="00E445C7" w:rsidRPr="00FB2DF3">
        <w:rPr>
          <w:szCs w:val="20"/>
          <w:lang w:val="it-IT"/>
        </w:rPr>
        <w:t xml:space="preserve"> professionnelle commerciale EPC Fribourg</w:t>
      </w:r>
      <w:r w:rsidR="00153284" w:rsidRPr="00FB2DF3">
        <w:rPr>
          <w:szCs w:val="20"/>
          <w:lang w:val="it-IT"/>
        </w:rPr>
        <w:t>.</w:t>
      </w:r>
    </w:p>
    <w:p w:rsidR="000A5790" w:rsidRPr="00FB2DF3" w:rsidRDefault="000A5790" w:rsidP="00DE29E1">
      <w:pPr>
        <w:tabs>
          <w:tab w:val="left" w:pos="3018"/>
        </w:tabs>
        <w:rPr>
          <w:szCs w:val="20"/>
          <w:lang w:val="it-I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4417"/>
      </w:tblGrid>
      <w:tr w:rsidR="00DE29E1" w:rsidTr="00035D97">
        <w:tc>
          <w:tcPr>
            <w:tcW w:w="4417" w:type="dxa"/>
            <w:hideMark/>
          </w:tcPr>
          <w:p w:rsidR="00DE29E1" w:rsidRDefault="00147929">
            <w:pPr>
              <w:tabs>
                <w:tab w:val="left" w:pos="3018"/>
              </w:tabs>
              <w:spacing w:line="240" w:lineRule="auto"/>
              <w:rPr>
                <w:szCs w:val="20"/>
                <w:lang w:val="fr-CH"/>
              </w:rPr>
            </w:pPr>
            <w:r w:rsidRPr="00147929">
              <w:rPr>
                <w:noProof/>
                <w:szCs w:val="20"/>
                <w:lang w:val="fr-CH" w:eastAsia="fr-CH"/>
              </w:rPr>
              <w:drawing>
                <wp:inline distT="0" distB="0" distL="0" distR="0">
                  <wp:extent cx="1806361" cy="1013926"/>
                  <wp:effectExtent l="0" t="0" r="3810" b="0"/>
                  <wp:docPr id="14" name="Image 14" descr="C:\Users\sapiam\AppData\Local\Microsoft\Windows\Temporary Internet Files\Content.Outlook\LPJ3JXCN\IUFFP_Logo_posit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piam\AppData\Local\Microsoft\Windows\Temporary Internet Files\Content.Outlook\LPJ3JXCN\IUFFP_Logo_posit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37" cy="103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  <w:hideMark/>
          </w:tcPr>
          <w:p w:rsidR="009E055B" w:rsidRDefault="009E055B">
            <w:pPr>
              <w:tabs>
                <w:tab w:val="left" w:pos="3018"/>
              </w:tabs>
              <w:spacing w:line="240" w:lineRule="auto"/>
              <w:jc w:val="center"/>
              <w:rPr>
                <w:noProof/>
                <w:szCs w:val="20"/>
                <w:lang w:val="fr-CH" w:eastAsia="fr-CH"/>
              </w:rPr>
            </w:pPr>
          </w:p>
          <w:p w:rsidR="00DE29E1" w:rsidRDefault="00DE29E1">
            <w:pPr>
              <w:tabs>
                <w:tab w:val="left" w:pos="3018"/>
              </w:tabs>
              <w:spacing w:line="240" w:lineRule="auto"/>
              <w:jc w:val="center"/>
              <w:rPr>
                <w:szCs w:val="20"/>
                <w:lang w:val="fr-CH"/>
              </w:rPr>
            </w:pPr>
            <w:r>
              <w:rPr>
                <w:noProof/>
                <w:szCs w:val="20"/>
                <w:lang w:val="fr-CH" w:eastAsia="fr-CH"/>
              </w:rPr>
              <w:drawing>
                <wp:inline distT="0" distB="0" distL="0" distR="0">
                  <wp:extent cx="2294255" cy="342265"/>
                  <wp:effectExtent l="0" t="0" r="0" b="635"/>
                  <wp:docPr id="2" name="Image 2" descr="Logo_Movetia_RGB_Red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_Movetia_RGB_Red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25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55B" w:rsidRDefault="009E055B">
            <w:pPr>
              <w:tabs>
                <w:tab w:val="left" w:pos="3018"/>
              </w:tabs>
              <w:spacing w:line="240" w:lineRule="auto"/>
              <w:jc w:val="center"/>
              <w:rPr>
                <w:szCs w:val="20"/>
                <w:lang w:val="fr-CH"/>
              </w:rPr>
            </w:pPr>
          </w:p>
        </w:tc>
      </w:tr>
    </w:tbl>
    <w:p w:rsidR="00CD17A6" w:rsidRPr="00B9280E" w:rsidRDefault="00CD17A6" w:rsidP="00881A60">
      <w:pPr>
        <w:tabs>
          <w:tab w:val="left" w:pos="3018"/>
        </w:tabs>
        <w:rPr>
          <w:szCs w:val="20"/>
          <w:lang w:val="fr-CH"/>
        </w:rPr>
      </w:pPr>
    </w:p>
    <w:sectPr w:rsidR="00CD17A6" w:rsidRPr="00B9280E" w:rsidSect="00881A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361" w:bottom="1134" w:left="1701" w:header="765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94B" w:rsidRDefault="009E594B" w:rsidP="00F91D37">
      <w:pPr>
        <w:spacing w:line="240" w:lineRule="auto"/>
      </w:pPr>
      <w:r>
        <w:separator/>
      </w:r>
    </w:p>
  </w:endnote>
  <w:endnote w:type="continuationSeparator" w:id="0">
    <w:p w:rsidR="009E594B" w:rsidRDefault="009E594B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966" w:rsidRDefault="000F0966">
    <w:pPr>
      <w:pStyle w:val="Pieddepage"/>
    </w:pPr>
  </w:p>
  <w:p w:rsidR="00A1772B" w:rsidRDefault="00A177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198"/>
      <w:gridCol w:w="2212"/>
      <w:gridCol w:w="2211"/>
      <w:gridCol w:w="1459"/>
      <w:gridCol w:w="754"/>
    </w:tblGrid>
    <w:tr w:rsidR="00505777" w:rsidTr="00505777">
      <w:tc>
        <w:tcPr>
          <w:tcW w:w="2198" w:type="dxa"/>
        </w:tcPr>
        <w:p w:rsidR="00505777" w:rsidRDefault="00505777" w:rsidP="00505777">
          <w:pPr>
            <w:pStyle w:val="Pieddepage"/>
          </w:pPr>
          <w:proofErr w:type="spellStart"/>
          <w:r>
            <w:t>Movetia</w:t>
          </w:r>
          <w:proofErr w:type="spellEnd"/>
        </w:p>
      </w:tc>
      <w:tc>
        <w:tcPr>
          <w:tcW w:w="2212" w:type="dxa"/>
        </w:tcPr>
        <w:p w:rsidR="00505777" w:rsidRDefault="00505777" w:rsidP="00505777">
          <w:pPr>
            <w:pStyle w:val="Pieddepage"/>
          </w:pPr>
          <w:r>
            <w:t>Austausch und Mobilität</w:t>
          </w:r>
        </w:p>
        <w:p w:rsidR="00505777" w:rsidRDefault="00505777" w:rsidP="00505777">
          <w:pPr>
            <w:pStyle w:val="Pieddepage"/>
          </w:pPr>
          <w:proofErr w:type="spellStart"/>
          <w:r>
            <w:t>Echanges</w:t>
          </w:r>
          <w:proofErr w:type="spellEnd"/>
          <w:r>
            <w:t xml:space="preserve"> et </w:t>
          </w:r>
          <w:proofErr w:type="spellStart"/>
          <w:r>
            <w:t>mobilité</w:t>
          </w:r>
          <w:proofErr w:type="spellEnd"/>
        </w:p>
        <w:p w:rsidR="00505777" w:rsidRPr="00694E90" w:rsidRDefault="00505777" w:rsidP="00505777">
          <w:pPr>
            <w:pStyle w:val="Pieddepage"/>
            <w:rPr>
              <w:lang w:val="it-CH"/>
            </w:rPr>
          </w:pPr>
          <w:r w:rsidRPr="00694E90">
            <w:rPr>
              <w:lang w:val="it-CH"/>
            </w:rPr>
            <w:t>Scambi e mobilità</w:t>
          </w:r>
        </w:p>
        <w:p w:rsidR="00505777" w:rsidRPr="00694E90" w:rsidRDefault="00505777" w:rsidP="00505777">
          <w:pPr>
            <w:pStyle w:val="Pieddepage"/>
            <w:rPr>
              <w:lang w:val="it-CH"/>
            </w:rPr>
          </w:pPr>
          <w:r w:rsidRPr="00694E90">
            <w:rPr>
              <w:lang w:val="it-CH"/>
            </w:rPr>
            <w:t xml:space="preserve">Exchange and </w:t>
          </w:r>
          <w:proofErr w:type="spellStart"/>
          <w:r w:rsidRPr="00694E90">
            <w:rPr>
              <w:lang w:val="it-CH"/>
            </w:rPr>
            <w:t>mobility</w:t>
          </w:r>
          <w:proofErr w:type="spellEnd"/>
        </w:p>
      </w:tc>
      <w:tc>
        <w:tcPr>
          <w:tcW w:w="2211" w:type="dxa"/>
        </w:tcPr>
        <w:p w:rsidR="00505777" w:rsidRDefault="00505777" w:rsidP="00505777">
          <w:pPr>
            <w:pStyle w:val="Pieddepage"/>
          </w:pPr>
          <w:proofErr w:type="spellStart"/>
          <w:r>
            <w:t>Dornacherstrasse</w:t>
          </w:r>
          <w:proofErr w:type="spellEnd"/>
          <w:r>
            <w:t xml:space="preserve"> 28A</w:t>
          </w:r>
        </w:p>
        <w:p w:rsidR="00505777" w:rsidRDefault="00505777" w:rsidP="00505777">
          <w:pPr>
            <w:pStyle w:val="Pieddepage"/>
          </w:pPr>
          <w:r>
            <w:t>Postfach</w:t>
          </w:r>
        </w:p>
        <w:p w:rsidR="00505777" w:rsidRDefault="00505777" w:rsidP="00505777">
          <w:pPr>
            <w:pStyle w:val="Pieddepage"/>
          </w:pPr>
          <w:r>
            <w:t>4501 Solothurn</w:t>
          </w:r>
        </w:p>
        <w:p w:rsidR="00505777" w:rsidRDefault="00505777" w:rsidP="00505777">
          <w:pPr>
            <w:pStyle w:val="Pieddepage"/>
          </w:pPr>
          <w:proofErr w:type="spellStart"/>
          <w:r>
            <w:t>Switzerland</w:t>
          </w:r>
          <w:proofErr w:type="spellEnd"/>
        </w:p>
      </w:tc>
      <w:tc>
        <w:tcPr>
          <w:tcW w:w="1459" w:type="dxa"/>
        </w:tcPr>
        <w:p w:rsidR="00505777" w:rsidRPr="001C4914" w:rsidRDefault="001C4914" w:rsidP="00505777">
          <w:pPr>
            <w:pStyle w:val="Pieddepage"/>
            <w:rPr>
              <w:lang w:val="en-US"/>
            </w:rPr>
          </w:pPr>
          <w:r>
            <w:rPr>
              <w:lang w:val="en-US"/>
            </w:rPr>
            <w:t>info@movetia.ch</w:t>
          </w:r>
        </w:p>
        <w:p w:rsidR="00505777" w:rsidRPr="001C4914" w:rsidRDefault="00505777" w:rsidP="00505777">
          <w:pPr>
            <w:pStyle w:val="Pieddepage"/>
            <w:rPr>
              <w:lang w:val="en-US"/>
            </w:rPr>
          </w:pPr>
          <w:r w:rsidRPr="001C4914">
            <w:rPr>
              <w:lang w:val="en-US"/>
            </w:rPr>
            <w:t>+41 32 462 00 50</w:t>
          </w:r>
        </w:p>
        <w:p w:rsidR="00505777" w:rsidRPr="001C4914" w:rsidRDefault="00505777" w:rsidP="00505777">
          <w:pPr>
            <w:pStyle w:val="Pieddepage"/>
            <w:rPr>
              <w:lang w:val="en-US"/>
            </w:rPr>
          </w:pPr>
        </w:p>
        <w:p w:rsidR="00505777" w:rsidRPr="001C4914" w:rsidRDefault="00505777" w:rsidP="00505777">
          <w:pPr>
            <w:pStyle w:val="Pieddepage"/>
            <w:rPr>
              <w:lang w:val="en-US"/>
            </w:rPr>
          </w:pPr>
          <w:r w:rsidRPr="001C4914">
            <w:rPr>
              <w:lang w:val="en-US"/>
            </w:rPr>
            <w:t>movetia.ch</w:t>
          </w:r>
        </w:p>
      </w:tc>
      <w:tc>
        <w:tcPr>
          <w:tcW w:w="754" w:type="dxa"/>
          <w:vAlign w:val="bottom"/>
        </w:tcPr>
        <w:p w:rsidR="00505777" w:rsidRDefault="001C4914" w:rsidP="00505777">
          <w:pPr>
            <w:pStyle w:val="Pieddepag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9678C">
            <w:rPr>
              <w:noProof/>
            </w:rPr>
            <w:t>2</w:t>
          </w:r>
          <w:r>
            <w:fldChar w:fldCharType="end"/>
          </w:r>
          <w:r>
            <w:t>/</w:t>
          </w:r>
          <w:r w:rsidR="00032141">
            <w:rPr>
              <w:noProof/>
            </w:rPr>
            <w:fldChar w:fldCharType="begin"/>
          </w:r>
          <w:r w:rsidR="00032141">
            <w:rPr>
              <w:noProof/>
            </w:rPr>
            <w:instrText xml:space="preserve"> NUMPAGES   \* MERGEFORMAT </w:instrText>
          </w:r>
          <w:r w:rsidR="00032141">
            <w:rPr>
              <w:noProof/>
            </w:rPr>
            <w:fldChar w:fldCharType="separate"/>
          </w:r>
          <w:r w:rsidR="00D9678C">
            <w:rPr>
              <w:noProof/>
            </w:rPr>
            <w:t>1</w:t>
          </w:r>
          <w:r w:rsidR="00032141">
            <w:rPr>
              <w:noProof/>
            </w:rPr>
            <w:fldChar w:fldCharType="end"/>
          </w:r>
        </w:p>
      </w:tc>
    </w:tr>
  </w:tbl>
  <w:p w:rsidR="00DA712D" w:rsidRPr="00505777" w:rsidRDefault="00DA712D" w:rsidP="00505777">
    <w:pPr>
      <w:pStyle w:val="Pieddepage"/>
    </w:pPr>
  </w:p>
  <w:p w:rsidR="00A1772B" w:rsidRDefault="00A1772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9755" w:type="dxa"/>
      <w:tblLook w:val="04A0" w:firstRow="1" w:lastRow="0" w:firstColumn="1" w:lastColumn="0" w:noHBand="0" w:noVBand="1"/>
    </w:tblPr>
    <w:tblGrid>
      <w:gridCol w:w="3119"/>
      <w:gridCol w:w="2212"/>
      <w:gridCol w:w="2211"/>
      <w:gridCol w:w="1459"/>
      <w:gridCol w:w="754"/>
    </w:tblGrid>
    <w:tr w:rsidR="00124267" w:rsidTr="00052A61">
      <w:tc>
        <w:tcPr>
          <w:tcW w:w="3119" w:type="dxa"/>
        </w:tcPr>
        <w:p w:rsidR="00124267" w:rsidRPr="00052A61" w:rsidRDefault="00052A61" w:rsidP="00124267">
          <w:pPr>
            <w:pStyle w:val="Pieddepage"/>
            <w:rPr>
              <w:lang w:val="fr-CH"/>
            </w:rPr>
          </w:pPr>
          <w:r>
            <w:rPr>
              <w:rFonts w:ascii="Arial" w:eastAsia="Times New Roman" w:hAnsi="Arial" w:cs="Times New Roman"/>
              <w:spacing w:val="0"/>
              <w:sz w:val="16"/>
              <w:szCs w:val="12"/>
              <w:lang w:val="fr-CH" w:eastAsia="fr-FR"/>
            </w:rPr>
            <w:t>—</w:t>
          </w:r>
          <w:r>
            <w:rPr>
              <w:rFonts w:ascii="Arial" w:eastAsia="Times New Roman" w:hAnsi="Arial" w:cs="Times New Roman"/>
              <w:spacing w:val="0"/>
              <w:sz w:val="16"/>
              <w:szCs w:val="12"/>
              <w:lang w:val="fr-CH" w:eastAsia="fr-FR"/>
            </w:rPr>
            <w:br/>
          </w:r>
          <w:r w:rsidRPr="00052A61">
            <w:rPr>
              <w:rFonts w:ascii="Arial" w:eastAsia="Times New Roman" w:hAnsi="Arial" w:cs="Times New Roman"/>
              <w:spacing w:val="0"/>
              <w:sz w:val="16"/>
              <w:szCs w:val="12"/>
              <w:lang w:val="fr-CH" w:eastAsia="fr-FR"/>
            </w:rPr>
            <w:t xml:space="preserve">Direction de l’économie et de l’emploi </w:t>
          </w:r>
          <w:r w:rsidRPr="00052A61">
            <w:rPr>
              <w:rFonts w:ascii="Arial" w:eastAsia="Times New Roman" w:hAnsi="Arial" w:cs="Times New Roman"/>
              <w:b/>
              <w:spacing w:val="0"/>
              <w:sz w:val="16"/>
              <w:szCs w:val="12"/>
              <w:lang w:val="fr-CH" w:eastAsia="fr-FR"/>
            </w:rPr>
            <w:t>DEE</w:t>
          </w:r>
          <w:r w:rsidRPr="00052A61">
            <w:rPr>
              <w:rFonts w:ascii="Arial" w:eastAsia="Times New Roman" w:hAnsi="Arial" w:cs="Times New Roman"/>
              <w:spacing w:val="0"/>
              <w:sz w:val="16"/>
              <w:szCs w:val="12"/>
              <w:lang w:val="fr-CH" w:eastAsia="fr-FR"/>
            </w:rPr>
            <w:t xml:space="preserve"> </w:t>
          </w:r>
          <w:proofErr w:type="spellStart"/>
          <w:r w:rsidRPr="00052A61">
            <w:rPr>
              <w:rFonts w:ascii="Arial" w:eastAsia="Times New Roman" w:hAnsi="Arial" w:cs="Times New Roman"/>
              <w:spacing w:val="0"/>
              <w:sz w:val="16"/>
              <w:szCs w:val="12"/>
              <w:lang w:val="fr-CH" w:eastAsia="fr-FR"/>
            </w:rPr>
            <w:t>Volkswirtschaftsdirektion</w:t>
          </w:r>
          <w:proofErr w:type="spellEnd"/>
          <w:r w:rsidRPr="00052A61">
            <w:rPr>
              <w:rFonts w:ascii="Arial" w:eastAsia="Times New Roman" w:hAnsi="Arial" w:cs="Times New Roman"/>
              <w:spacing w:val="0"/>
              <w:sz w:val="16"/>
              <w:szCs w:val="12"/>
              <w:lang w:val="fr-CH" w:eastAsia="fr-FR"/>
            </w:rPr>
            <w:t xml:space="preserve"> </w:t>
          </w:r>
          <w:r w:rsidRPr="00052A61">
            <w:rPr>
              <w:rFonts w:ascii="Arial" w:eastAsia="Times New Roman" w:hAnsi="Arial" w:cs="Times New Roman"/>
              <w:b/>
              <w:spacing w:val="0"/>
              <w:sz w:val="16"/>
              <w:szCs w:val="12"/>
              <w:lang w:val="fr-CH" w:eastAsia="fr-FR"/>
            </w:rPr>
            <w:t>VWD</w:t>
          </w:r>
          <w:r w:rsidRPr="00052A61">
            <w:rPr>
              <w:lang w:val="fr-CH"/>
            </w:rPr>
            <w:t xml:space="preserve"> </w:t>
          </w:r>
        </w:p>
      </w:tc>
      <w:tc>
        <w:tcPr>
          <w:tcW w:w="2212" w:type="dxa"/>
        </w:tcPr>
        <w:p w:rsidR="00124267" w:rsidRPr="00052A61" w:rsidRDefault="00124267" w:rsidP="00124267">
          <w:pPr>
            <w:pStyle w:val="Pieddepage"/>
            <w:rPr>
              <w:lang w:val="fr-CH"/>
            </w:rPr>
          </w:pPr>
        </w:p>
      </w:tc>
      <w:tc>
        <w:tcPr>
          <w:tcW w:w="2211" w:type="dxa"/>
        </w:tcPr>
        <w:p w:rsidR="00124267" w:rsidRPr="00052A61" w:rsidRDefault="00124267" w:rsidP="00124267">
          <w:pPr>
            <w:pStyle w:val="Pieddepage"/>
            <w:rPr>
              <w:lang w:val="fr-CH"/>
            </w:rPr>
          </w:pPr>
        </w:p>
      </w:tc>
      <w:tc>
        <w:tcPr>
          <w:tcW w:w="1459" w:type="dxa"/>
        </w:tcPr>
        <w:p w:rsidR="00124267" w:rsidRPr="00052A61" w:rsidRDefault="00124267" w:rsidP="00124267">
          <w:pPr>
            <w:pStyle w:val="Pieddepage"/>
            <w:rPr>
              <w:lang w:val="fr-CH"/>
            </w:rPr>
          </w:pPr>
        </w:p>
      </w:tc>
      <w:tc>
        <w:tcPr>
          <w:tcW w:w="754" w:type="dxa"/>
          <w:vAlign w:val="bottom"/>
        </w:tcPr>
        <w:p w:rsidR="00124267" w:rsidRDefault="00124267" w:rsidP="00124267">
          <w:pPr>
            <w:pStyle w:val="Pieddepag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55C3D">
            <w:rPr>
              <w:noProof/>
            </w:rPr>
            <w:t>1</w:t>
          </w:r>
          <w:r>
            <w:fldChar w:fldCharType="end"/>
          </w:r>
          <w:r>
            <w:t>/</w:t>
          </w:r>
          <w:r w:rsidR="00105921">
            <w:rPr>
              <w:noProof/>
            </w:rPr>
            <w:fldChar w:fldCharType="begin"/>
          </w:r>
          <w:r w:rsidR="00105921">
            <w:rPr>
              <w:noProof/>
            </w:rPr>
            <w:instrText xml:space="preserve"> NUMPAGES   \* MERGEFORMAT </w:instrText>
          </w:r>
          <w:r w:rsidR="00105921">
            <w:rPr>
              <w:noProof/>
            </w:rPr>
            <w:fldChar w:fldCharType="separate"/>
          </w:r>
          <w:r w:rsidR="00255C3D">
            <w:rPr>
              <w:noProof/>
            </w:rPr>
            <w:t>1</w:t>
          </w:r>
          <w:r w:rsidR="00105921">
            <w:rPr>
              <w:noProof/>
            </w:rPr>
            <w:fldChar w:fldCharType="end"/>
          </w:r>
        </w:p>
      </w:tc>
    </w:tr>
  </w:tbl>
  <w:p w:rsidR="00DA712D" w:rsidRPr="00124267" w:rsidRDefault="00DA712D" w:rsidP="00124267">
    <w:pPr>
      <w:pStyle w:val="Pieddepage"/>
    </w:pPr>
  </w:p>
  <w:p w:rsidR="00A1772B" w:rsidRDefault="00A177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94B" w:rsidRDefault="009E594B" w:rsidP="00F91D37">
      <w:pPr>
        <w:spacing w:line="240" w:lineRule="auto"/>
      </w:pPr>
      <w:r>
        <w:rPr>
          <w:noProof/>
          <w:lang w:val="fr-CH" w:eastAsia="fr-CH"/>
        </w:rPr>
        <w:drawing>
          <wp:inline distT="0" distB="0" distL="0" distR="0">
            <wp:extent cx="1437163" cy="16772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usszeile Trennlinie.emf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63" cy="1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94B" w:rsidRDefault="009E594B" w:rsidP="00F91D37">
      <w:pPr>
        <w:spacing w:line="240" w:lineRule="auto"/>
      </w:pPr>
    </w:p>
  </w:footnote>
  <w:footnote w:type="continuationSeparator" w:id="0">
    <w:p w:rsidR="009E594B" w:rsidRDefault="009E594B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966" w:rsidRDefault="000F0966">
    <w:pPr>
      <w:pStyle w:val="En-tte"/>
    </w:pPr>
  </w:p>
  <w:p w:rsidR="00A1772B" w:rsidRDefault="00A177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25A" w:rsidRDefault="0026525A">
    <w:pPr>
      <w:pStyle w:val="En-tte"/>
    </w:pPr>
  </w:p>
  <w:p w:rsidR="00A1772B" w:rsidRDefault="00A177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426DA" w:rsidRPr="00CD17A6" w:rsidTr="004F51EF">
      <w:trPr>
        <w:trHeight w:val="1701"/>
      </w:trPr>
      <w:tc>
        <w:tcPr>
          <w:tcW w:w="5500" w:type="dxa"/>
        </w:tcPr>
        <w:p w:rsidR="00014D77" w:rsidRPr="00014D77" w:rsidRDefault="00E426DA" w:rsidP="00E426DA">
          <w:pPr>
            <w:pStyle w:val="TM1"/>
            <w:rPr>
              <w:i/>
            </w:rPr>
          </w:pPr>
          <w:r w:rsidRPr="00014D77">
            <w:rPr>
              <w:i/>
              <w:lang w:val="fr-CH" w:eastAsia="fr-CH"/>
            </w:rPr>
            <w:drawing>
              <wp:anchor distT="0" distB="0" distL="114300" distR="114300" simplePos="0" relativeHeight="251661312" behindDoc="0" locked="0" layoutInCell="1" allowOverlap="1" wp14:anchorId="02F1C259" wp14:editId="0FB98CBA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3" name="Image 1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4843804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14D77" w:rsidRPr="00014D77" w:rsidRDefault="00014D77" w:rsidP="00014D77">
          <w:pPr>
            <w:rPr>
              <w:i/>
            </w:rPr>
          </w:pPr>
        </w:p>
        <w:p w:rsidR="00014D77" w:rsidRPr="00014D77" w:rsidRDefault="00014D77" w:rsidP="00014D77">
          <w:pPr>
            <w:rPr>
              <w:i/>
            </w:rPr>
          </w:pPr>
        </w:p>
        <w:p w:rsidR="00014D77" w:rsidRPr="00014D77" w:rsidRDefault="00014D77" w:rsidP="00014D77">
          <w:pPr>
            <w:rPr>
              <w:i/>
            </w:rPr>
          </w:pPr>
        </w:p>
        <w:p w:rsidR="00014D77" w:rsidRPr="00014D77" w:rsidRDefault="00014D77" w:rsidP="00014D77">
          <w:pPr>
            <w:rPr>
              <w:i/>
            </w:rPr>
          </w:pPr>
        </w:p>
        <w:p w:rsidR="00014D77" w:rsidRPr="00014D77" w:rsidRDefault="00014D77" w:rsidP="00014D77">
          <w:pPr>
            <w:rPr>
              <w:i/>
            </w:rPr>
          </w:pPr>
        </w:p>
        <w:p w:rsidR="00E426DA" w:rsidRPr="00014D77" w:rsidRDefault="00E426DA" w:rsidP="00014D77">
          <w:pPr>
            <w:rPr>
              <w:i/>
            </w:rPr>
          </w:pPr>
        </w:p>
      </w:tc>
      <w:tc>
        <w:tcPr>
          <w:tcW w:w="4139" w:type="dxa"/>
        </w:tcPr>
        <w:p w:rsidR="00CD17A6" w:rsidRPr="003E0C17" w:rsidRDefault="00CD17A6" w:rsidP="00CD17A6">
          <w:pPr>
            <w:pStyle w:val="01entteetbasdepage"/>
            <w:rPr>
              <w:b/>
            </w:rPr>
          </w:pPr>
          <w:r>
            <w:rPr>
              <w:b/>
            </w:rPr>
            <w:t>Service de la formation professionnelle</w:t>
          </w:r>
          <w:r w:rsidRPr="003E0C17">
            <w:t xml:space="preserve"> </w:t>
          </w:r>
          <w:r>
            <w:t>SFP</w:t>
          </w:r>
        </w:p>
        <w:p w:rsidR="00CD17A6" w:rsidRPr="00CD17A6" w:rsidRDefault="00CD17A6" w:rsidP="00CD17A6">
          <w:pPr>
            <w:pStyle w:val="01entteetbasdepage"/>
            <w:rPr>
              <w:lang w:val="fr-CH"/>
            </w:rPr>
          </w:pPr>
          <w:proofErr w:type="spellStart"/>
          <w:r w:rsidRPr="00CD17A6">
            <w:rPr>
              <w:b/>
              <w:lang w:val="fr-CH"/>
            </w:rPr>
            <w:t>Amt</w:t>
          </w:r>
          <w:proofErr w:type="spellEnd"/>
          <w:r w:rsidRPr="00CD17A6">
            <w:rPr>
              <w:b/>
              <w:lang w:val="fr-CH"/>
            </w:rPr>
            <w:t xml:space="preserve"> </w:t>
          </w:r>
          <w:proofErr w:type="spellStart"/>
          <w:r w:rsidRPr="00CD17A6">
            <w:rPr>
              <w:b/>
              <w:lang w:val="fr-CH"/>
            </w:rPr>
            <w:t>für</w:t>
          </w:r>
          <w:proofErr w:type="spellEnd"/>
          <w:r w:rsidRPr="00CD17A6">
            <w:rPr>
              <w:b/>
              <w:lang w:val="fr-CH"/>
            </w:rPr>
            <w:t xml:space="preserve"> </w:t>
          </w:r>
          <w:proofErr w:type="spellStart"/>
          <w:r w:rsidRPr="00CD17A6">
            <w:rPr>
              <w:b/>
              <w:lang w:val="fr-CH"/>
            </w:rPr>
            <w:t>Berufsbildung</w:t>
          </w:r>
          <w:proofErr w:type="spellEnd"/>
          <w:r w:rsidRPr="00CD17A6">
            <w:rPr>
              <w:b/>
              <w:lang w:val="fr-CH"/>
            </w:rPr>
            <w:t xml:space="preserve"> </w:t>
          </w:r>
          <w:r w:rsidRPr="00CD17A6">
            <w:rPr>
              <w:lang w:val="fr-CH"/>
            </w:rPr>
            <w:t>BBA</w:t>
          </w:r>
        </w:p>
        <w:p w:rsidR="00CD17A6" w:rsidRPr="00CD17A6" w:rsidRDefault="00CD17A6" w:rsidP="00CD17A6">
          <w:pPr>
            <w:pStyle w:val="01entteetbasdepage"/>
            <w:rPr>
              <w:lang w:val="fr-CH"/>
            </w:rPr>
          </w:pPr>
        </w:p>
        <w:p w:rsidR="00CD17A6" w:rsidRPr="00571BE1" w:rsidRDefault="00CD17A6" w:rsidP="00CD17A6">
          <w:pPr>
            <w:pStyle w:val="01entteetbasdepage"/>
            <w:rPr>
              <w:lang w:val="fr-CH"/>
            </w:rPr>
          </w:pPr>
          <w:r w:rsidRPr="00571BE1">
            <w:rPr>
              <w:lang w:val="fr-CH"/>
            </w:rPr>
            <w:t>Ecole professionnelle commerciale</w:t>
          </w:r>
        </w:p>
        <w:p w:rsidR="00CD17A6" w:rsidRPr="00571BE1" w:rsidRDefault="00CD17A6" w:rsidP="00CD17A6">
          <w:pPr>
            <w:pStyle w:val="01entteetbasdepage"/>
            <w:rPr>
              <w:lang w:val="fr-CH"/>
            </w:rPr>
          </w:pPr>
          <w:r w:rsidRPr="00571BE1">
            <w:rPr>
              <w:szCs w:val="12"/>
              <w:lang w:val="fr-CH"/>
            </w:rPr>
            <w:t>Derrière-les-Remparts 1</w:t>
          </w:r>
          <w:r>
            <w:rPr>
              <w:szCs w:val="12"/>
              <w:lang w:val="fr-CH"/>
            </w:rPr>
            <w:t>a</w:t>
          </w:r>
          <w:r w:rsidRPr="00571BE1">
            <w:rPr>
              <w:szCs w:val="12"/>
              <w:lang w:val="fr-CH"/>
            </w:rPr>
            <w:t>, 1700 Fribourg</w:t>
          </w:r>
        </w:p>
        <w:p w:rsidR="00CD17A6" w:rsidRPr="00571BE1" w:rsidRDefault="00CD17A6" w:rsidP="00CD17A6">
          <w:pPr>
            <w:pStyle w:val="01entteetbasdepage"/>
            <w:rPr>
              <w:lang w:val="fr-CH"/>
            </w:rPr>
          </w:pPr>
        </w:p>
        <w:p w:rsidR="00CD17A6" w:rsidRDefault="00CD17A6" w:rsidP="00CD17A6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25 26, www.epcfribourg.ch</w:t>
          </w:r>
        </w:p>
        <w:p w:rsidR="00CD17A6" w:rsidRDefault="00CD17A6" w:rsidP="00CD17A6">
          <w:pPr>
            <w:pStyle w:val="01entteetbasdepage"/>
          </w:pPr>
          <w:bookmarkStart w:id="0" w:name="_GoBack"/>
          <w:r w:rsidRPr="00255C3D">
            <w:t>Courriel:</w:t>
          </w:r>
          <w:r>
            <w:t xml:space="preserve"> </w:t>
          </w:r>
          <w:bookmarkEnd w:id="0"/>
          <w:r>
            <w:t>epc-info@edufr.ch</w:t>
          </w:r>
        </w:p>
        <w:p w:rsidR="00CD17A6" w:rsidRPr="00014D77" w:rsidRDefault="00CD17A6" w:rsidP="00CD17A6">
          <w:pPr>
            <w:pStyle w:val="01entteetbasdepage"/>
            <w:tabs>
              <w:tab w:val="left" w:pos="424"/>
            </w:tabs>
            <w:rPr>
              <w:rStyle w:val="Lienhypertexte"/>
              <w:i/>
            </w:rPr>
          </w:pPr>
        </w:p>
      </w:tc>
    </w:tr>
  </w:tbl>
  <w:p w:rsidR="00DA712D" w:rsidRPr="00E426DA" w:rsidRDefault="00DA712D" w:rsidP="005E3D92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05932"/>
    <w:multiLevelType w:val="multilevel"/>
    <w:tmpl w:val="0D1063D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94070"/>
    <w:multiLevelType w:val="hybridMultilevel"/>
    <w:tmpl w:val="55ECCA22"/>
    <w:lvl w:ilvl="0" w:tplc="F1D65930">
      <w:start w:val="1"/>
      <w:numFmt w:val="decimal"/>
      <w:pStyle w:val="Nummerier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93396"/>
    <w:multiLevelType w:val="multilevel"/>
    <w:tmpl w:val="6E485136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8B55A7D"/>
    <w:multiLevelType w:val="hybridMultilevel"/>
    <w:tmpl w:val="1756B4DA"/>
    <w:lvl w:ilvl="0" w:tplc="82F20EBE">
      <w:start w:val="1"/>
      <w:numFmt w:val="lowerLetter"/>
      <w:pStyle w:val="AlphabetischeListe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2326C"/>
    <w:multiLevelType w:val="multilevel"/>
    <w:tmpl w:val="EA7C2D1A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48D127E"/>
    <w:multiLevelType w:val="multilevel"/>
    <w:tmpl w:val="5D363494"/>
    <w:lvl w:ilvl="0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BE30D82"/>
    <w:multiLevelType w:val="multilevel"/>
    <w:tmpl w:val="9F10916C"/>
    <w:lvl w:ilvl="0">
      <w:start w:val="1"/>
      <w:numFmt w:val="bullet"/>
      <w:pStyle w:val="AufzhlungStrich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•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Aufzhlung3"/>
      <w:lvlText w:val="‒"/>
      <w:lvlJc w:val="left"/>
      <w:pPr>
        <w:ind w:left="284" w:hanging="284"/>
      </w:pPr>
      <w:rPr>
        <w:rFonts w:ascii="Arial" w:hAnsi="Arial" w:hint="default"/>
      </w:rPr>
    </w:lvl>
    <w:lvl w:ilvl="3">
      <w:start w:val="1"/>
      <w:numFmt w:val="bullet"/>
      <w:pStyle w:val="Aufzhlung4"/>
      <w:lvlText w:val="‒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5"/>
  </w:num>
  <w:num w:numId="14">
    <w:abstractNumId w:val="22"/>
  </w:num>
  <w:num w:numId="15">
    <w:abstractNumId w:val="20"/>
  </w:num>
  <w:num w:numId="16">
    <w:abstractNumId w:val="11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14"/>
  </w:num>
  <w:num w:numId="22">
    <w:abstractNumId w:val="13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it-IT" w:vendorID="64" w:dllVersion="131078" w:nlCheck="1" w:checkStyle="0"/>
  <w:proofState w:spelling="clean" w:grammar="clean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B3"/>
    <w:rsid w:val="0000226F"/>
    <w:rsid w:val="00002978"/>
    <w:rsid w:val="0001010F"/>
    <w:rsid w:val="00014D77"/>
    <w:rsid w:val="000200F7"/>
    <w:rsid w:val="00025C14"/>
    <w:rsid w:val="0002615F"/>
    <w:rsid w:val="000266B7"/>
    <w:rsid w:val="000300CD"/>
    <w:rsid w:val="00032141"/>
    <w:rsid w:val="00032347"/>
    <w:rsid w:val="00034D9D"/>
    <w:rsid w:val="00035D97"/>
    <w:rsid w:val="000409C8"/>
    <w:rsid w:val="00041700"/>
    <w:rsid w:val="00052A61"/>
    <w:rsid w:val="000607AE"/>
    <w:rsid w:val="00063BC2"/>
    <w:rsid w:val="000701F1"/>
    <w:rsid w:val="00076AD5"/>
    <w:rsid w:val="00096E8E"/>
    <w:rsid w:val="000A5790"/>
    <w:rsid w:val="000B595D"/>
    <w:rsid w:val="000E756F"/>
    <w:rsid w:val="000F0966"/>
    <w:rsid w:val="000F5197"/>
    <w:rsid w:val="001001EE"/>
    <w:rsid w:val="00105921"/>
    <w:rsid w:val="00106688"/>
    <w:rsid w:val="0011159B"/>
    <w:rsid w:val="001134C7"/>
    <w:rsid w:val="00113CB8"/>
    <w:rsid w:val="0012151C"/>
    <w:rsid w:val="001232BA"/>
    <w:rsid w:val="00124267"/>
    <w:rsid w:val="00135590"/>
    <w:rsid w:val="001356D0"/>
    <w:rsid w:val="001375AB"/>
    <w:rsid w:val="00142E1B"/>
    <w:rsid w:val="00144122"/>
    <w:rsid w:val="00147929"/>
    <w:rsid w:val="00153284"/>
    <w:rsid w:val="00154677"/>
    <w:rsid w:val="001554C3"/>
    <w:rsid w:val="00167916"/>
    <w:rsid w:val="001705C1"/>
    <w:rsid w:val="001B2AF7"/>
    <w:rsid w:val="001C0216"/>
    <w:rsid w:val="001C26D0"/>
    <w:rsid w:val="001C4914"/>
    <w:rsid w:val="001F4A7E"/>
    <w:rsid w:val="001F4B8C"/>
    <w:rsid w:val="002310B5"/>
    <w:rsid w:val="0023205B"/>
    <w:rsid w:val="00255C3D"/>
    <w:rsid w:val="0026525A"/>
    <w:rsid w:val="00267F71"/>
    <w:rsid w:val="00290E37"/>
    <w:rsid w:val="00293F83"/>
    <w:rsid w:val="002A311E"/>
    <w:rsid w:val="002D38AE"/>
    <w:rsid w:val="002F06AA"/>
    <w:rsid w:val="003105AB"/>
    <w:rsid w:val="0032330D"/>
    <w:rsid w:val="00333A1B"/>
    <w:rsid w:val="003514EE"/>
    <w:rsid w:val="00364EE3"/>
    <w:rsid w:val="00375834"/>
    <w:rsid w:val="003C4F20"/>
    <w:rsid w:val="003E4265"/>
    <w:rsid w:val="003E5E78"/>
    <w:rsid w:val="003F1A56"/>
    <w:rsid w:val="00455546"/>
    <w:rsid w:val="00486DBB"/>
    <w:rsid w:val="00494FD7"/>
    <w:rsid w:val="004A039B"/>
    <w:rsid w:val="004C15B1"/>
    <w:rsid w:val="004D179F"/>
    <w:rsid w:val="004D27E2"/>
    <w:rsid w:val="004D505B"/>
    <w:rsid w:val="004F714C"/>
    <w:rsid w:val="00500294"/>
    <w:rsid w:val="00505777"/>
    <w:rsid w:val="00526C93"/>
    <w:rsid w:val="00535EA2"/>
    <w:rsid w:val="0057332D"/>
    <w:rsid w:val="00591832"/>
    <w:rsid w:val="0059246D"/>
    <w:rsid w:val="00592841"/>
    <w:rsid w:val="005A1EAE"/>
    <w:rsid w:val="005C0E92"/>
    <w:rsid w:val="005D0BF1"/>
    <w:rsid w:val="005E3D92"/>
    <w:rsid w:val="006044D5"/>
    <w:rsid w:val="00612F71"/>
    <w:rsid w:val="00615A40"/>
    <w:rsid w:val="00622FDC"/>
    <w:rsid w:val="00642F26"/>
    <w:rsid w:val="0065274C"/>
    <w:rsid w:val="006565F3"/>
    <w:rsid w:val="00657259"/>
    <w:rsid w:val="006760B3"/>
    <w:rsid w:val="00681152"/>
    <w:rsid w:val="00686D14"/>
    <w:rsid w:val="00687ED7"/>
    <w:rsid w:val="00694E90"/>
    <w:rsid w:val="006C358D"/>
    <w:rsid w:val="006E0F4E"/>
    <w:rsid w:val="006E2AC6"/>
    <w:rsid w:val="006F0345"/>
    <w:rsid w:val="006F0469"/>
    <w:rsid w:val="00711147"/>
    <w:rsid w:val="00721B6D"/>
    <w:rsid w:val="00722C01"/>
    <w:rsid w:val="00722CBA"/>
    <w:rsid w:val="007277E3"/>
    <w:rsid w:val="00734458"/>
    <w:rsid w:val="00740DFE"/>
    <w:rsid w:val="007419CF"/>
    <w:rsid w:val="0074487E"/>
    <w:rsid w:val="00774E70"/>
    <w:rsid w:val="007771A1"/>
    <w:rsid w:val="00796CEE"/>
    <w:rsid w:val="007A030B"/>
    <w:rsid w:val="007B3B77"/>
    <w:rsid w:val="007C0B2A"/>
    <w:rsid w:val="007C12D5"/>
    <w:rsid w:val="007C3420"/>
    <w:rsid w:val="00802EBE"/>
    <w:rsid w:val="00814408"/>
    <w:rsid w:val="00820EE6"/>
    <w:rsid w:val="00841B44"/>
    <w:rsid w:val="00881A60"/>
    <w:rsid w:val="00883CC4"/>
    <w:rsid w:val="008A0281"/>
    <w:rsid w:val="008B4EA8"/>
    <w:rsid w:val="0092635C"/>
    <w:rsid w:val="009427E5"/>
    <w:rsid w:val="009613D8"/>
    <w:rsid w:val="009746C5"/>
    <w:rsid w:val="00995CBA"/>
    <w:rsid w:val="0099678C"/>
    <w:rsid w:val="009B0C96"/>
    <w:rsid w:val="009C222B"/>
    <w:rsid w:val="009C67A8"/>
    <w:rsid w:val="009D201B"/>
    <w:rsid w:val="009D5D9C"/>
    <w:rsid w:val="009E055B"/>
    <w:rsid w:val="009E2171"/>
    <w:rsid w:val="009E594B"/>
    <w:rsid w:val="00A1772B"/>
    <w:rsid w:val="00A30838"/>
    <w:rsid w:val="00A4316F"/>
    <w:rsid w:val="00A57815"/>
    <w:rsid w:val="00A62F82"/>
    <w:rsid w:val="00A63FB6"/>
    <w:rsid w:val="00A7133D"/>
    <w:rsid w:val="00A72000"/>
    <w:rsid w:val="00A7303F"/>
    <w:rsid w:val="00AB2520"/>
    <w:rsid w:val="00AC2D5B"/>
    <w:rsid w:val="00AC645B"/>
    <w:rsid w:val="00AD36B2"/>
    <w:rsid w:val="00AF47AE"/>
    <w:rsid w:val="00AF4BBC"/>
    <w:rsid w:val="00AF7CA8"/>
    <w:rsid w:val="00B2492E"/>
    <w:rsid w:val="00B316DA"/>
    <w:rsid w:val="00B32ABB"/>
    <w:rsid w:val="00B33E7A"/>
    <w:rsid w:val="00B3429C"/>
    <w:rsid w:val="00B41FD3"/>
    <w:rsid w:val="00B803E7"/>
    <w:rsid w:val="00B80EEC"/>
    <w:rsid w:val="00B819AB"/>
    <w:rsid w:val="00B81B23"/>
    <w:rsid w:val="00B914EA"/>
    <w:rsid w:val="00B91DE9"/>
    <w:rsid w:val="00B9280E"/>
    <w:rsid w:val="00BA4DDE"/>
    <w:rsid w:val="00BA6314"/>
    <w:rsid w:val="00BC655F"/>
    <w:rsid w:val="00BD50A9"/>
    <w:rsid w:val="00C00C85"/>
    <w:rsid w:val="00C01E7D"/>
    <w:rsid w:val="00C05FAB"/>
    <w:rsid w:val="00C51D2F"/>
    <w:rsid w:val="00C62AEB"/>
    <w:rsid w:val="00C77F91"/>
    <w:rsid w:val="00CA311D"/>
    <w:rsid w:val="00CA348A"/>
    <w:rsid w:val="00CB2CE6"/>
    <w:rsid w:val="00CC03DA"/>
    <w:rsid w:val="00CC2261"/>
    <w:rsid w:val="00CD17A6"/>
    <w:rsid w:val="00CF3778"/>
    <w:rsid w:val="00D075EC"/>
    <w:rsid w:val="00D1317D"/>
    <w:rsid w:val="00D26740"/>
    <w:rsid w:val="00D41D28"/>
    <w:rsid w:val="00D6059F"/>
    <w:rsid w:val="00D9415C"/>
    <w:rsid w:val="00D9678C"/>
    <w:rsid w:val="00DA712D"/>
    <w:rsid w:val="00DE29E1"/>
    <w:rsid w:val="00DF17BB"/>
    <w:rsid w:val="00E10BEF"/>
    <w:rsid w:val="00E168B1"/>
    <w:rsid w:val="00E25DCD"/>
    <w:rsid w:val="00E269E1"/>
    <w:rsid w:val="00E426DA"/>
    <w:rsid w:val="00E445C7"/>
    <w:rsid w:val="00E45F13"/>
    <w:rsid w:val="00E46111"/>
    <w:rsid w:val="00E510BC"/>
    <w:rsid w:val="00E61256"/>
    <w:rsid w:val="00E736B1"/>
    <w:rsid w:val="00E73CB2"/>
    <w:rsid w:val="00E839BA"/>
    <w:rsid w:val="00EA59B8"/>
    <w:rsid w:val="00EC2DF9"/>
    <w:rsid w:val="00F016BC"/>
    <w:rsid w:val="00F0660B"/>
    <w:rsid w:val="00F123AE"/>
    <w:rsid w:val="00F12FBF"/>
    <w:rsid w:val="00F230FE"/>
    <w:rsid w:val="00F3717F"/>
    <w:rsid w:val="00F42A01"/>
    <w:rsid w:val="00F44E8A"/>
    <w:rsid w:val="00F6417D"/>
    <w:rsid w:val="00F73331"/>
    <w:rsid w:val="00F8334E"/>
    <w:rsid w:val="00F85EC1"/>
    <w:rsid w:val="00F91D37"/>
    <w:rsid w:val="00F97BDC"/>
    <w:rsid w:val="00FB2DF3"/>
    <w:rsid w:val="00FC5864"/>
    <w:rsid w:val="00FD5115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BF704BA4-E097-4A1B-945F-AB1DF454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1"/>
    <w:pPr>
      <w:spacing w:after="0" w:line="290" w:lineRule="atLeast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10BEF"/>
    <w:pPr>
      <w:keepNext/>
      <w:keepLines/>
      <w:numPr>
        <w:numId w:val="19"/>
      </w:numPr>
      <w:spacing w:before="580" w:after="290"/>
      <w:ind w:left="993" w:hanging="993"/>
      <w:outlineLvl w:val="0"/>
    </w:pPr>
    <w:rPr>
      <w:rFonts w:asciiTheme="majorHAnsi" w:eastAsiaTheme="majorEastAsia" w:hAnsiTheme="majorHAnsi" w:cstheme="majorBidi"/>
      <w:bCs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0BEF"/>
    <w:pPr>
      <w:keepNext/>
      <w:keepLines/>
      <w:numPr>
        <w:ilvl w:val="1"/>
        <w:numId w:val="19"/>
      </w:numPr>
      <w:spacing w:before="580" w:after="290" w:line="400" w:lineRule="atLeast"/>
      <w:ind w:left="992" w:hanging="992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0BEF"/>
    <w:pPr>
      <w:keepNext/>
      <w:keepLines/>
      <w:numPr>
        <w:ilvl w:val="2"/>
        <w:numId w:val="19"/>
      </w:numPr>
      <w:spacing w:before="560" w:after="290"/>
      <w:ind w:left="992" w:hanging="992"/>
      <w:outlineLvl w:val="2"/>
    </w:pPr>
    <w:rPr>
      <w:rFonts w:asciiTheme="majorHAnsi" w:eastAsiaTheme="majorEastAsia" w:hAnsiTheme="majorHAnsi" w:cstheme="majorBidi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746C5"/>
    <w:pPr>
      <w:keepNext/>
      <w:keepLines/>
      <w:numPr>
        <w:ilvl w:val="3"/>
        <w:numId w:val="19"/>
      </w:numPr>
      <w:spacing w:before="580" w:after="290"/>
      <w:ind w:left="993" w:hanging="993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746C5"/>
    <w:pPr>
      <w:keepNext/>
      <w:keepLines/>
      <w:spacing w:before="290"/>
      <w:outlineLvl w:val="4"/>
    </w:pPr>
    <w:rPr>
      <w:rFonts w:asciiTheme="majorHAnsi" w:eastAsiaTheme="majorEastAsia" w:hAnsiTheme="majorHAnsi" w:cstheme="majorBidi"/>
      <w:b/>
    </w:rPr>
  </w:style>
  <w:style w:type="paragraph" w:styleId="Titre6">
    <w:name w:val="heading 6"/>
    <w:basedOn w:val="Normal"/>
    <w:next w:val="Normal"/>
    <w:link w:val="Titre6Car"/>
    <w:uiPriority w:val="9"/>
    <w:unhideWhenUsed/>
    <w:rsid w:val="00E510BC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510BC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rsid w:val="00796CEE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796CEE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3CC4"/>
    <w:rPr>
      <w:color w:val="auto"/>
      <w:u w:val="none"/>
    </w:rPr>
  </w:style>
  <w:style w:type="paragraph" w:styleId="En-tte">
    <w:name w:val="header"/>
    <w:basedOn w:val="Normal"/>
    <w:link w:val="En-tteCar"/>
    <w:uiPriority w:val="99"/>
    <w:unhideWhenUsed/>
    <w:rsid w:val="00034D9D"/>
    <w:pPr>
      <w:tabs>
        <w:tab w:val="right" w:pos="8844"/>
      </w:tabs>
      <w:spacing w:line="240" w:lineRule="auto"/>
    </w:pPr>
    <w:rPr>
      <w:noProof/>
      <w:sz w:val="14"/>
      <w:szCs w:val="14"/>
      <w:lang w:eastAsia="de-CH"/>
    </w:rPr>
  </w:style>
  <w:style w:type="character" w:customStyle="1" w:styleId="En-tteCar">
    <w:name w:val="En-tête Car"/>
    <w:basedOn w:val="Policepardfaut"/>
    <w:link w:val="En-tte"/>
    <w:uiPriority w:val="99"/>
    <w:rsid w:val="00034D9D"/>
    <w:rPr>
      <w:noProof/>
      <w:sz w:val="14"/>
      <w:szCs w:val="14"/>
      <w:lang w:eastAsia="de-CH"/>
    </w:rPr>
  </w:style>
  <w:style w:type="paragraph" w:styleId="Pieddepage">
    <w:name w:val="footer"/>
    <w:basedOn w:val="Normal"/>
    <w:link w:val="PieddepageCar"/>
    <w:uiPriority w:val="80"/>
    <w:unhideWhenUsed/>
    <w:rsid w:val="00505777"/>
    <w:pPr>
      <w:tabs>
        <w:tab w:val="right" w:pos="8844"/>
      </w:tabs>
      <w:spacing w:line="170" w:lineRule="atLeast"/>
    </w:pPr>
    <w:rPr>
      <w:spacing w:val="2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80"/>
    <w:rsid w:val="00505777"/>
    <w:rPr>
      <w:spacing w:val="2"/>
      <w:sz w:val="14"/>
      <w:szCs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unhideWhenUsed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unhideWhenUsed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unhideWhenUsed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10BEF"/>
    <w:rPr>
      <w:rFonts w:asciiTheme="majorHAnsi" w:eastAsiaTheme="majorEastAsia" w:hAnsiTheme="majorHAnsi" w:cstheme="majorBidi"/>
      <w:bCs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E10BEF"/>
    <w:rPr>
      <w:rFonts w:asciiTheme="majorHAnsi" w:eastAsiaTheme="majorEastAsia" w:hAnsiTheme="majorHAnsi" w:cstheme="majorBidi"/>
      <w:bCs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E10BEF"/>
    <w:pPr>
      <w:spacing w:line="720" w:lineRule="atLeast"/>
      <w:contextualSpacing/>
    </w:pPr>
    <w:rPr>
      <w:rFonts w:asciiTheme="majorHAnsi" w:eastAsiaTheme="majorEastAsia" w:hAnsiTheme="majorHAnsi" w:cstheme="majorBidi"/>
      <w:kern w:val="28"/>
      <w:sz w:val="6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10BEF"/>
    <w:rPr>
      <w:rFonts w:asciiTheme="majorHAnsi" w:eastAsiaTheme="majorEastAsia" w:hAnsiTheme="majorHAnsi" w:cstheme="majorBidi"/>
      <w:kern w:val="28"/>
      <w:sz w:val="60"/>
      <w:szCs w:val="52"/>
    </w:rPr>
  </w:style>
  <w:style w:type="paragraph" w:customStyle="1" w:styleId="Brieftitel">
    <w:name w:val="Brieftitel"/>
    <w:basedOn w:val="Normal"/>
    <w:link w:val="BrieftitelZchn"/>
    <w:uiPriority w:val="14"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494FD7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E10BEF"/>
    <w:rPr>
      <w:rFonts w:asciiTheme="majorHAnsi" w:eastAsiaTheme="majorEastAsia" w:hAnsiTheme="majorHAnsi" w:cstheme="majorBidi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9746C5"/>
    <w:rPr>
      <w:rFonts w:asciiTheme="majorHAnsi" w:eastAsiaTheme="majorEastAsia" w:hAnsiTheme="majorHAnsi" w:cstheme="majorBidi"/>
      <w:b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9746C5"/>
    <w:rPr>
      <w:rFonts w:asciiTheme="majorHAnsi" w:eastAsiaTheme="majorEastAsia" w:hAnsiTheme="majorHAnsi" w:cstheme="majorBidi"/>
      <w:b/>
      <w:sz w:val="20"/>
    </w:rPr>
  </w:style>
  <w:style w:type="character" w:customStyle="1" w:styleId="Titre6Car">
    <w:name w:val="Titre 6 Car"/>
    <w:basedOn w:val="Policepardfaut"/>
    <w:link w:val="Titre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Strich">
    <w:name w:val="Aufzählung Strich"/>
    <w:basedOn w:val="Paragraphedeliste"/>
    <w:uiPriority w:val="2"/>
    <w:qFormat/>
    <w:rsid w:val="00CC03DA"/>
    <w:pPr>
      <w:numPr>
        <w:numId w:val="24"/>
      </w:numPr>
    </w:pPr>
  </w:style>
  <w:style w:type="paragraph" w:customStyle="1" w:styleId="Traktandum-Text">
    <w:name w:val="Traktandum-Text"/>
    <w:basedOn w:val="AufzhlungStrich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Strich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Lienhypertextesuivivisit">
    <w:name w:val="FollowedHyperlink"/>
    <w:basedOn w:val="Lienhypertexte"/>
    <w:uiPriority w:val="75"/>
    <w:rsid w:val="00F73331"/>
    <w:rPr>
      <w:color w:val="auto"/>
      <w:u w:val="none"/>
    </w:rPr>
  </w:style>
  <w:style w:type="paragraph" w:styleId="Sous-titre">
    <w:name w:val="Subtitle"/>
    <w:basedOn w:val="Normal"/>
    <w:next w:val="Normal"/>
    <w:link w:val="Sous-titreCar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Sous-titreCar">
    <w:name w:val="Sous-titre Car"/>
    <w:basedOn w:val="Policepardfaut"/>
    <w:link w:val="Sous-titre"/>
    <w:uiPriority w:val="11"/>
    <w:rsid w:val="00E839BA"/>
    <w:rPr>
      <w:rFonts w:eastAsiaTheme="minorEastAsia"/>
      <w:color w:val="000000" w:themeColor="text1"/>
    </w:rPr>
  </w:style>
  <w:style w:type="paragraph" w:styleId="Date">
    <w:name w:val="Date"/>
    <w:basedOn w:val="Normal"/>
    <w:next w:val="Normal"/>
    <w:link w:val="DateCar"/>
    <w:uiPriority w:val="15"/>
    <w:rsid w:val="00F42A01"/>
    <w:pPr>
      <w:spacing w:before="1100"/>
    </w:pPr>
  </w:style>
  <w:style w:type="character" w:customStyle="1" w:styleId="DateCar">
    <w:name w:val="Date Car"/>
    <w:basedOn w:val="Policepardfaut"/>
    <w:link w:val="Date"/>
    <w:uiPriority w:val="15"/>
    <w:rsid w:val="00F42A01"/>
    <w:rPr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0281"/>
    <w:pPr>
      <w:spacing w:line="240" w:lineRule="auto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0281"/>
    <w:rPr>
      <w:sz w:val="14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Strich"/>
    <w:uiPriority w:val="2"/>
    <w:rsid w:val="00CC03DA"/>
    <w:pPr>
      <w:numPr>
        <w:ilvl w:val="1"/>
      </w:numPr>
    </w:pPr>
    <w:rPr>
      <w:lang w:val="it-CH"/>
    </w:rPr>
  </w:style>
  <w:style w:type="paragraph" w:customStyle="1" w:styleId="Aufzhlung3">
    <w:name w:val="Aufzählung 3"/>
    <w:basedOn w:val="AufzhlungStrich"/>
    <w:uiPriority w:val="2"/>
    <w:qFormat/>
    <w:rsid w:val="00CC03DA"/>
    <w:pPr>
      <w:numPr>
        <w:ilvl w:val="2"/>
      </w:numPr>
    </w:pPr>
    <w:rPr>
      <w:lang w:val="it-CH"/>
    </w:rPr>
  </w:style>
  <w:style w:type="paragraph" w:customStyle="1" w:styleId="PlatzhalterTitelseite">
    <w:name w:val="Platzhalter Titelseite"/>
    <w:basedOn w:val="Normal"/>
    <w:rsid w:val="00A30838"/>
    <w:pPr>
      <w:spacing w:after="3160"/>
    </w:pPr>
  </w:style>
  <w:style w:type="paragraph" w:styleId="Lgende">
    <w:name w:val="caption"/>
    <w:basedOn w:val="Normal"/>
    <w:next w:val="Normal"/>
    <w:uiPriority w:val="35"/>
    <w:unhideWhenUsed/>
    <w:qFormat/>
    <w:rsid w:val="009746C5"/>
    <w:pPr>
      <w:spacing w:before="140" w:after="200"/>
      <w:ind w:left="1134" w:hanging="1134"/>
    </w:pPr>
    <w:rPr>
      <w:iCs/>
      <w:szCs w:val="18"/>
    </w:rPr>
  </w:style>
  <w:style w:type="paragraph" w:customStyle="1" w:styleId="Nummerierung">
    <w:name w:val="Nummerierung"/>
    <w:basedOn w:val="Paragraphedeliste"/>
    <w:uiPriority w:val="3"/>
    <w:qFormat/>
    <w:rsid w:val="00CC03DA"/>
    <w:pPr>
      <w:numPr>
        <w:numId w:val="20"/>
      </w:numPr>
      <w:ind w:left="284" w:hanging="284"/>
    </w:pPr>
  </w:style>
  <w:style w:type="paragraph" w:customStyle="1" w:styleId="AlphabetischeListe">
    <w:name w:val="Alphabetische Liste"/>
    <w:basedOn w:val="Nummerierung"/>
    <w:uiPriority w:val="3"/>
    <w:qFormat/>
    <w:rsid w:val="00CC03DA"/>
    <w:pPr>
      <w:numPr>
        <w:numId w:val="21"/>
      </w:numPr>
      <w:ind w:left="284" w:hanging="284"/>
    </w:pPr>
  </w:style>
  <w:style w:type="paragraph" w:customStyle="1" w:styleId="Aufzhlung4">
    <w:name w:val="Aufzählung 4"/>
    <w:basedOn w:val="Aufzhlung3"/>
    <w:uiPriority w:val="2"/>
    <w:rsid w:val="00CC03DA"/>
    <w:pPr>
      <w:numPr>
        <w:ilvl w:val="3"/>
      </w:numPr>
    </w:pPr>
    <w:rPr>
      <w:lang w:val="de-CH"/>
    </w:rPr>
  </w:style>
  <w:style w:type="paragraph" w:customStyle="1" w:styleId="TextInfoboxTitelseite">
    <w:name w:val="Text Infobox Titelseite"/>
    <w:basedOn w:val="Normal"/>
    <w:rsid w:val="005A1EAE"/>
    <w:pPr>
      <w:ind w:left="2127" w:hanging="2127"/>
    </w:pPr>
  </w:style>
  <w:style w:type="character" w:styleId="Textedelespacerserv">
    <w:name w:val="Placeholder Text"/>
    <w:basedOn w:val="Policepardfaut"/>
    <w:uiPriority w:val="99"/>
    <w:semiHidden/>
    <w:rsid w:val="005A1EAE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C0216"/>
    <w:pPr>
      <w:numPr>
        <w:numId w:val="0"/>
      </w:numPr>
      <w:outlineLvl w:val="9"/>
    </w:pPr>
    <w:rPr>
      <w:bCs w:val="0"/>
      <w:color w:val="000000" w:themeColor="text1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F6417D"/>
    <w:pPr>
      <w:tabs>
        <w:tab w:val="right" w:leader="dot" w:pos="8834"/>
      </w:tabs>
      <w:ind w:left="1134" w:hanging="1134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TM3">
    <w:name w:val="toc 3"/>
    <w:basedOn w:val="Normal"/>
    <w:next w:val="Normal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TM4">
    <w:name w:val="toc 4"/>
    <w:basedOn w:val="Normal"/>
    <w:next w:val="Normal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TM5">
    <w:name w:val="toc 5"/>
    <w:basedOn w:val="Normal"/>
    <w:next w:val="Normal"/>
    <w:autoRedefine/>
    <w:uiPriority w:val="39"/>
    <w:unhideWhenUsed/>
    <w:rsid w:val="00F6417D"/>
    <w:pPr>
      <w:tabs>
        <w:tab w:val="right" w:leader="dot" w:pos="8834"/>
      </w:tabs>
    </w:pPr>
  </w:style>
  <w:style w:type="table" w:customStyle="1" w:styleId="Movetia1">
    <w:name w:val="Movetia 1"/>
    <w:basedOn w:val="TableauNormal"/>
    <w:uiPriority w:val="99"/>
    <w:rsid w:val="00D41D2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85" w:type="dxa"/>
      </w:tblCellMar>
    </w:tblPr>
    <w:tblStylePr w:type="firstRow">
      <w:rPr>
        <w:color w:val="FFFFFF" w:themeColor="background1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000000" w:themeFill="text1"/>
      </w:tcPr>
    </w:tblStylePr>
  </w:style>
  <w:style w:type="table" w:customStyle="1" w:styleId="Movetia2">
    <w:name w:val="Movetia 2"/>
    <w:basedOn w:val="TableauNormal"/>
    <w:uiPriority w:val="99"/>
    <w:rsid w:val="00D41D28"/>
    <w:pPr>
      <w:spacing w:after="0" w:line="240" w:lineRule="auto"/>
    </w:p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57" w:type="dxa"/>
        <w:bottom w:w="85" w:type="dxa"/>
      </w:tblCellMar>
    </w:tblPr>
    <w:tblStylePr w:type="firstRow">
      <w:rPr>
        <w:color w:val="FFFFFF" w:themeColor="background1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000000" w:themeFill="text1"/>
      </w:tcPr>
    </w:tblStylePr>
  </w:style>
  <w:style w:type="table" w:styleId="Grilledetableauclaire">
    <w:name w:val="Grid Table Light"/>
    <w:basedOn w:val="TableauNormal"/>
    <w:uiPriority w:val="40"/>
    <w:rsid w:val="00D41D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D41D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461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111"/>
    <w:rPr>
      <w:rFonts w:ascii="Segoe UI" w:hAnsi="Segoe UI" w:cs="Segoe UI"/>
      <w:sz w:val="18"/>
      <w:szCs w:val="18"/>
    </w:rPr>
  </w:style>
  <w:style w:type="table" w:customStyle="1" w:styleId="Tabellenraster2">
    <w:name w:val="Tabellenraster2"/>
    <w:basedOn w:val="TableauNormal"/>
    <w:next w:val="Grilledutableau"/>
    <w:uiPriority w:val="59"/>
    <w:rsid w:val="00C6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entteetbasdepage">
    <w:name w:val="01_en_tête_et_bas_de_page"/>
    <w:qFormat/>
    <w:rsid w:val="00E426DA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14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4E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4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14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14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CC26E012C74283811892541BC39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EA99B-9288-486E-A792-0D8871C9DFD5}"/>
      </w:docPartPr>
      <w:docPartBody>
        <w:p w:rsidR="003B18FB" w:rsidRDefault="0003185A" w:rsidP="0003185A">
          <w:pPr>
            <w:pStyle w:val="7BCC26E012C74283811892541BC39D838"/>
          </w:pPr>
          <w:r w:rsidRPr="00E736B1">
            <w:rPr>
              <w:rFonts w:ascii="Arial" w:eastAsia="Calibri" w:hAnsi="Arial" w:cs="Arial"/>
              <w:bCs/>
              <w:color w:val="808080" w:themeColor="background1" w:themeShade="80"/>
              <w:szCs w:val="20"/>
              <w:lang w:val="it-CH"/>
            </w:rPr>
            <w:t>Cliccare qui</w:t>
          </w:r>
          <w:r>
            <w:rPr>
              <w:rFonts w:ascii="Arial" w:eastAsia="Calibri" w:hAnsi="Arial" w:cs="Arial"/>
              <w:bCs/>
              <w:color w:val="808080" w:themeColor="background1" w:themeShade="80"/>
              <w:szCs w:val="20"/>
              <w:lang w:val="it-CH"/>
            </w:rPr>
            <w:t xml:space="preserve"> per inserire il testo</w:t>
          </w:r>
        </w:p>
      </w:docPartBody>
    </w:docPart>
    <w:docPart>
      <w:docPartPr>
        <w:name w:val="1FE8F8457B764DEFB6364BAE8033EA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2CF38-8F52-44D5-9583-EBFFBA4EAFBE}"/>
      </w:docPartPr>
      <w:docPartBody>
        <w:p w:rsidR="00DE6A8F" w:rsidRDefault="00DE6A8F" w:rsidP="00DE6A8F">
          <w:pPr>
            <w:pStyle w:val="1FE8F8457B764DEFB6364BAE8033EA892"/>
          </w:pPr>
          <w:r w:rsidRPr="00C62AEB">
            <w:rPr>
              <w:rFonts w:ascii="Arial" w:eastAsia="Calibri" w:hAnsi="Arial" w:cs="Arial"/>
              <w:bCs/>
              <w:szCs w:val="20"/>
            </w:rPr>
            <w:t>Klicken Sie hier, um Text einzugeben.</w:t>
          </w:r>
        </w:p>
      </w:docPartBody>
    </w:docPart>
    <w:docPart>
      <w:docPartPr>
        <w:name w:val="08DDC344E1A4493AAD814F73FA2B4E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C6DC5-3B35-4B09-AD12-0731DA84AC91}"/>
      </w:docPartPr>
      <w:docPartBody>
        <w:p w:rsidR="00DE6A8F" w:rsidRDefault="0003185A" w:rsidP="0003185A">
          <w:pPr>
            <w:pStyle w:val="08DDC344E1A4493AAD814F73FA2B4E604"/>
          </w:pPr>
          <w:r w:rsidRPr="00E736B1">
            <w:rPr>
              <w:rFonts w:ascii="Arial" w:eastAsia="Calibri" w:hAnsi="Arial" w:cs="Arial"/>
              <w:bCs/>
              <w:color w:val="808080" w:themeColor="background1" w:themeShade="80"/>
              <w:szCs w:val="20"/>
              <w:lang w:val="it-CH"/>
            </w:rPr>
            <w:t>Cliccare qui</w:t>
          </w:r>
          <w:r>
            <w:rPr>
              <w:rFonts w:ascii="Arial" w:eastAsia="Calibri" w:hAnsi="Arial" w:cs="Arial"/>
              <w:bCs/>
              <w:color w:val="808080" w:themeColor="background1" w:themeShade="80"/>
              <w:szCs w:val="20"/>
              <w:lang w:val="it-CH"/>
            </w:rPr>
            <w:t xml:space="preserve"> per inserire la data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365CB8-4EEB-4D8B-BED6-C9FEFF78D5DD}"/>
      </w:docPartPr>
      <w:docPartBody>
        <w:p w:rsidR="00687F0A" w:rsidRDefault="00DE6A8F">
          <w:r w:rsidRPr="003567D4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E26B517BC0F947C69BB4B19413C22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9109FB-23AB-41D3-9176-75E1C37875DC}"/>
      </w:docPartPr>
      <w:docPartBody>
        <w:p w:rsidR="00687F0A" w:rsidRDefault="0003185A" w:rsidP="0003185A">
          <w:pPr>
            <w:pStyle w:val="E26B517BC0F947C69BB4B19413C228768"/>
          </w:pPr>
          <w:r w:rsidRPr="00E736B1">
            <w:rPr>
              <w:rFonts w:ascii="Arial" w:eastAsia="Calibri" w:hAnsi="Arial" w:cs="Arial"/>
              <w:bCs/>
              <w:color w:val="808080" w:themeColor="background1" w:themeShade="80"/>
              <w:szCs w:val="20"/>
              <w:lang w:val="it-CH"/>
            </w:rPr>
            <w:t>Cliccare qui</w:t>
          </w:r>
          <w:r>
            <w:rPr>
              <w:rFonts w:ascii="Arial" w:eastAsia="Calibri" w:hAnsi="Arial" w:cs="Arial"/>
              <w:bCs/>
              <w:color w:val="808080" w:themeColor="background1" w:themeShade="80"/>
              <w:szCs w:val="20"/>
              <w:lang w:val="it-CH"/>
            </w:rPr>
            <w:t xml:space="preserve"> per inserire il testo</w:t>
          </w:r>
        </w:p>
      </w:docPartBody>
    </w:docPart>
    <w:docPart>
      <w:docPartPr>
        <w:name w:val="EB765292300E433A819A90A5C97C77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E4284-4C9E-49C0-A642-55E2445F7702}"/>
      </w:docPartPr>
      <w:docPartBody>
        <w:p w:rsidR="00687F0A" w:rsidRDefault="0003185A" w:rsidP="0003185A">
          <w:pPr>
            <w:pStyle w:val="EB765292300E433A819A90A5C97C77D98"/>
          </w:pPr>
          <w:r w:rsidRPr="00E736B1">
            <w:rPr>
              <w:rFonts w:ascii="Arial" w:eastAsia="Calibri" w:hAnsi="Arial" w:cs="Arial"/>
              <w:bCs/>
              <w:color w:val="808080" w:themeColor="background1" w:themeShade="80"/>
              <w:szCs w:val="20"/>
              <w:lang w:val="it-CH"/>
            </w:rPr>
            <w:t>Cliccare qui</w:t>
          </w:r>
          <w:r>
            <w:rPr>
              <w:rFonts w:ascii="Arial" w:eastAsia="Calibri" w:hAnsi="Arial" w:cs="Arial"/>
              <w:bCs/>
              <w:color w:val="808080" w:themeColor="background1" w:themeShade="80"/>
              <w:szCs w:val="20"/>
              <w:lang w:val="it-CH"/>
            </w:rPr>
            <w:t xml:space="preserve"> per inserire il testo</w:t>
          </w:r>
        </w:p>
      </w:docPartBody>
    </w:docPart>
    <w:docPart>
      <w:docPartPr>
        <w:name w:val="494A1EB382984F87B881EEEB13E1D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C7653D-818C-411E-B7FB-CF553F3E1295}"/>
      </w:docPartPr>
      <w:docPartBody>
        <w:p w:rsidR="00E43366" w:rsidRDefault="0003185A" w:rsidP="0003185A">
          <w:pPr>
            <w:pStyle w:val="494A1EB382984F87B881EEEB13E1D7157"/>
          </w:pPr>
          <w:r w:rsidRPr="00E736B1">
            <w:rPr>
              <w:rFonts w:ascii="Arial" w:eastAsia="Calibri" w:hAnsi="Arial" w:cs="Arial"/>
              <w:bCs/>
              <w:color w:val="808080" w:themeColor="background1" w:themeShade="80"/>
              <w:szCs w:val="20"/>
              <w:lang w:val="it-CH"/>
            </w:rPr>
            <w:t>Cliccare qui</w:t>
          </w:r>
          <w:r>
            <w:rPr>
              <w:rFonts w:ascii="Arial" w:eastAsia="Calibri" w:hAnsi="Arial" w:cs="Arial"/>
              <w:bCs/>
              <w:color w:val="808080" w:themeColor="background1" w:themeShade="80"/>
              <w:szCs w:val="20"/>
              <w:lang w:val="it-CH"/>
            </w:rPr>
            <w:t xml:space="preserve"> per inserire il testo</w:t>
          </w:r>
        </w:p>
      </w:docPartBody>
    </w:docPart>
    <w:docPart>
      <w:docPartPr>
        <w:name w:val="8535D4A88D2D47AAAF7826980FE00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88648-548C-428C-8C78-87DC7A9EB3A8}"/>
      </w:docPartPr>
      <w:docPartBody>
        <w:p w:rsidR="00E43366" w:rsidRDefault="00DB4DAA" w:rsidP="00DB4DAA">
          <w:pPr>
            <w:pStyle w:val="8535D4A88D2D47AAAF7826980FE0065C1"/>
          </w:pPr>
          <w:r w:rsidRPr="00C62AEB">
            <w:rPr>
              <w:rFonts w:ascii="Arial" w:eastAsia="Calibri" w:hAnsi="Arial" w:cs="Arial"/>
              <w:bCs/>
              <w:szCs w:val="20"/>
            </w:rPr>
            <w:t>Klicken Sie hier, um Text einzugeben.</w:t>
          </w:r>
        </w:p>
      </w:docPartBody>
    </w:docPart>
    <w:docPart>
      <w:docPartPr>
        <w:name w:val="89850AF9A36949B9A149AE435AE37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2D70C7-8945-450A-97A1-897C9FDBB53E}"/>
      </w:docPartPr>
      <w:docPartBody>
        <w:p w:rsidR="00D909A2" w:rsidRDefault="0003185A" w:rsidP="0003185A">
          <w:pPr>
            <w:pStyle w:val="89850AF9A36949B9A149AE435AE373127"/>
          </w:pPr>
          <w:r w:rsidRPr="00E736B1">
            <w:rPr>
              <w:rFonts w:ascii="Arial" w:eastAsia="Calibri" w:hAnsi="Arial" w:cs="Arial"/>
              <w:bCs/>
              <w:color w:val="808080" w:themeColor="background1" w:themeShade="80"/>
              <w:szCs w:val="20"/>
              <w:lang w:val="it-CH"/>
            </w:rPr>
            <w:t>Cliccare qui</w:t>
          </w:r>
          <w:r>
            <w:rPr>
              <w:rFonts w:ascii="Arial" w:eastAsia="Calibri" w:hAnsi="Arial" w:cs="Arial"/>
              <w:bCs/>
              <w:color w:val="808080" w:themeColor="background1" w:themeShade="80"/>
              <w:szCs w:val="20"/>
              <w:lang w:val="it-CH"/>
            </w:rPr>
            <w:t xml:space="preserve"> per inserire il testo</w:t>
          </w:r>
        </w:p>
      </w:docPartBody>
    </w:docPart>
    <w:docPart>
      <w:docPartPr>
        <w:name w:val="CDE8EB5B9F9C4FA68BD4BF597400D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71F6A-688F-4DF5-9538-8F87E3169A83}"/>
      </w:docPartPr>
      <w:docPartBody>
        <w:p w:rsidR="00D909A2" w:rsidRDefault="0003185A" w:rsidP="0003185A">
          <w:pPr>
            <w:pStyle w:val="CDE8EB5B9F9C4FA68BD4BF597400DE5D7"/>
          </w:pPr>
          <w:r w:rsidRPr="00E736B1">
            <w:rPr>
              <w:rFonts w:ascii="Arial" w:eastAsia="Calibri" w:hAnsi="Arial" w:cs="Arial"/>
              <w:bCs/>
              <w:color w:val="808080" w:themeColor="background1" w:themeShade="80"/>
              <w:szCs w:val="20"/>
              <w:lang w:val="it-CH"/>
            </w:rPr>
            <w:t>Cliccare qui per inserire la data</w:t>
          </w:r>
        </w:p>
      </w:docPartBody>
    </w:docPart>
    <w:docPart>
      <w:docPartPr>
        <w:name w:val="9C309736E88341D7937CEBB1847AB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5DD86-9DDB-4315-AFD1-1DCFB87C1F50}"/>
      </w:docPartPr>
      <w:docPartBody>
        <w:p w:rsidR="00D909A2" w:rsidRDefault="0003185A" w:rsidP="0003185A">
          <w:pPr>
            <w:pStyle w:val="9C309736E88341D7937CEBB1847AB1E97"/>
          </w:pPr>
          <w:r w:rsidRPr="00E736B1">
            <w:rPr>
              <w:rFonts w:ascii="Arial" w:eastAsia="Calibri" w:hAnsi="Arial" w:cs="Arial"/>
              <w:bCs/>
              <w:color w:val="808080" w:themeColor="background1" w:themeShade="80"/>
              <w:szCs w:val="20"/>
              <w:lang w:val="it-CH"/>
            </w:rPr>
            <w:t>Cliccare qui per inserire la data</w:t>
          </w:r>
        </w:p>
      </w:docPartBody>
    </w:docPart>
    <w:docPart>
      <w:docPartPr>
        <w:name w:val="0422E2A251C34AB798F8EF20A69FD9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A72497-AFD3-443C-9B6E-9FC280AE4067}"/>
      </w:docPartPr>
      <w:docPartBody>
        <w:p w:rsidR="00DC7E58" w:rsidRDefault="0003185A" w:rsidP="0003185A">
          <w:pPr>
            <w:pStyle w:val="0422E2A251C34AB798F8EF20A69FD97C6"/>
          </w:pPr>
          <w:r w:rsidRPr="00E736B1">
            <w:rPr>
              <w:rFonts w:ascii="Arial" w:eastAsia="Calibri" w:hAnsi="Arial" w:cs="Arial"/>
              <w:bCs/>
              <w:color w:val="808080" w:themeColor="background1" w:themeShade="80"/>
              <w:szCs w:val="20"/>
              <w:lang w:val="it-CH"/>
            </w:rPr>
            <w:t>Cliccare qui</w:t>
          </w:r>
          <w:r>
            <w:rPr>
              <w:rFonts w:ascii="Arial" w:eastAsia="Calibri" w:hAnsi="Arial" w:cs="Arial"/>
              <w:bCs/>
              <w:color w:val="808080" w:themeColor="background1" w:themeShade="80"/>
              <w:szCs w:val="20"/>
              <w:lang w:val="it-CH"/>
            </w:rPr>
            <w:t xml:space="preserve"> per inserire la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29"/>
    <w:rsid w:val="00014960"/>
    <w:rsid w:val="0003185A"/>
    <w:rsid w:val="00177F0C"/>
    <w:rsid w:val="001F4516"/>
    <w:rsid w:val="002650B1"/>
    <w:rsid w:val="003B18FB"/>
    <w:rsid w:val="00577923"/>
    <w:rsid w:val="005D0AD3"/>
    <w:rsid w:val="005F6929"/>
    <w:rsid w:val="00687F0A"/>
    <w:rsid w:val="00740A32"/>
    <w:rsid w:val="007E206F"/>
    <w:rsid w:val="008C79BC"/>
    <w:rsid w:val="00C35BB7"/>
    <w:rsid w:val="00D909A2"/>
    <w:rsid w:val="00DB4DAA"/>
    <w:rsid w:val="00DC7E58"/>
    <w:rsid w:val="00DE6A8F"/>
    <w:rsid w:val="00E43366"/>
    <w:rsid w:val="00F6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185A"/>
    <w:rPr>
      <w:color w:val="808080"/>
    </w:rPr>
  </w:style>
  <w:style w:type="paragraph" w:customStyle="1" w:styleId="7BCC26E012C74283811892541BC39D83">
    <w:name w:val="7BCC26E012C74283811892541BC39D83"/>
    <w:rsid w:val="005F6929"/>
  </w:style>
  <w:style w:type="paragraph" w:customStyle="1" w:styleId="381A7BBD042849789F93C8EF4B6CF763">
    <w:name w:val="381A7BBD042849789F93C8EF4B6CF763"/>
    <w:rsid w:val="005F6929"/>
  </w:style>
  <w:style w:type="paragraph" w:customStyle="1" w:styleId="31FCF4287AB448B19607513A2B88F1E8">
    <w:name w:val="31FCF4287AB448B19607513A2B88F1E8"/>
    <w:rsid w:val="005F6929"/>
  </w:style>
  <w:style w:type="paragraph" w:customStyle="1" w:styleId="D4A2435750C04721BE8D5D7A2F062A45">
    <w:name w:val="D4A2435750C04721BE8D5D7A2F062A45"/>
    <w:rsid w:val="005F6929"/>
  </w:style>
  <w:style w:type="paragraph" w:customStyle="1" w:styleId="CCD20F49FF094EC7A3FB36B833EC64F1">
    <w:name w:val="CCD20F49FF094EC7A3FB36B833EC64F1"/>
    <w:rsid w:val="005F6929"/>
  </w:style>
  <w:style w:type="paragraph" w:customStyle="1" w:styleId="39E2513C9AAE46F2AF5B3D111022452E">
    <w:name w:val="39E2513C9AAE46F2AF5B3D111022452E"/>
    <w:rsid w:val="002650B1"/>
  </w:style>
  <w:style w:type="paragraph" w:customStyle="1" w:styleId="0EB67A8E08BD431C901C857084425202">
    <w:name w:val="0EB67A8E08BD431C901C857084425202"/>
    <w:rsid w:val="002650B1"/>
  </w:style>
  <w:style w:type="paragraph" w:customStyle="1" w:styleId="B7F1CE9F39804F5EAA944271B4A943E1">
    <w:name w:val="B7F1CE9F39804F5EAA944271B4A943E1"/>
    <w:rsid w:val="005D0AD3"/>
    <w:rPr>
      <w:lang w:val="de-DE" w:eastAsia="de-DE"/>
    </w:rPr>
  </w:style>
  <w:style w:type="paragraph" w:customStyle="1" w:styleId="1E0B36586F0B45B699E12810F7E846D6">
    <w:name w:val="1E0B36586F0B45B699E12810F7E846D6"/>
    <w:rsid w:val="005D0AD3"/>
    <w:rPr>
      <w:lang w:val="de-DE" w:eastAsia="de-DE"/>
    </w:rPr>
  </w:style>
  <w:style w:type="paragraph" w:customStyle="1" w:styleId="2D2653DD728C4188847AD6539FB7245B">
    <w:name w:val="2D2653DD728C4188847AD6539FB7245B"/>
    <w:rsid w:val="005D0AD3"/>
    <w:rPr>
      <w:lang w:val="de-DE" w:eastAsia="de-DE"/>
    </w:rPr>
  </w:style>
  <w:style w:type="paragraph" w:customStyle="1" w:styleId="9C2BEC3163C042BD88E282E52CF17BFF">
    <w:name w:val="9C2BEC3163C042BD88E282E52CF17BFF"/>
    <w:rsid w:val="005D0AD3"/>
    <w:rPr>
      <w:lang w:val="de-DE" w:eastAsia="de-DE"/>
    </w:rPr>
  </w:style>
  <w:style w:type="paragraph" w:customStyle="1" w:styleId="81287271CD6447979E4CC5C82D853838">
    <w:name w:val="81287271CD6447979E4CC5C82D853838"/>
    <w:rsid w:val="005D0AD3"/>
    <w:rPr>
      <w:lang w:val="de-DE" w:eastAsia="de-DE"/>
    </w:rPr>
  </w:style>
  <w:style w:type="paragraph" w:customStyle="1" w:styleId="219C9874D3714E99A434018EB8960180">
    <w:name w:val="219C9874D3714E99A434018EB8960180"/>
    <w:rsid w:val="005D0AD3"/>
    <w:rPr>
      <w:lang w:val="de-DE" w:eastAsia="de-DE"/>
    </w:rPr>
  </w:style>
  <w:style w:type="paragraph" w:customStyle="1" w:styleId="E6F950D40EAE4B1583959228A0B5C2F3">
    <w:name w:val="E6F950D40EAE4B1583959228A0B5C2F3"/>
    <w:rsid w:val="005D0AD3"/>
    <w:rPr>
      <w:lang w:val="de-DE" w:eastAsia="de-DE"/>
    </w:rPr>
  </w:style>
  <w:style w:type="paragraph" w:customStyle="1" w:styleId="83F3C2864A1F41529DF0B256E95B8E28">
    <w:name w:val="83F3C2864A1F41529DF0B256E95B8E28"/>
    <w:rsid w:val="005D0AD3"/>
    <w:rPr>
      <w:lang w:val="de-DE" w:eastAsia="de-DE"/>
    </w:rPr>
  </w:style>
  <w:style w:type="paragraph" w:customStyle="1" w:styleId="39D66165DA424121B2C70E8A608D7427">
    <w:name w:val="39D66165DA424121B2C70E8A608D7427"/>
    <w:rsid w:val="005D0AD3"/>
    <w:rPr>
      <w:lang w:val="de-DE" w:eastAsia="de-DE"/>
    </w:rPr>
  </w:style>
  <w:style w:type="paragraph" w:customStyle="1" w:styleId="CA75228F65A74A26B0DCFC000DE5977B">
    <w:name w:val="CA75228F65A74A26B0DCFC000DE5977B"/>
    <w:rsid w:val="005D0AD3"/>
    <w:rPr>
      <w:lang w:val="de-DE" w:eastAsia="de-DE"/>
    </w:rPr>
  </w:style>
  <w:style w:type="paragraph" w:customStyle="1" w:styleId="C34964D2961345CDA198BDB984809FBD">
    <w:name w:val="C34964D2961345CDA198BDB984809FBD"/>
    <w:rsid w:val="005D0AD3"/>
    <w:rPr>
      <w:lang w:val="de-DE" w:eastAsia="de-DE"/>
    </w:rPr>
  </w:style>
  <w:style w:type="paragraph" w:customStyle="1" w:styleId="CB52AACF57554395BF79A1C6A1BDCC89">
    <w:name w:val="CB52AACF57554395BF79A1C6A1BDCC89"/>
    <w:rsid w:val="005D0AD3"/>
    <w:rPr>
      <w:lang w:val="de-DE" w:eastAsia="de-DE"/>
    </w:rPr>
  </w:style>
  <w:style w:type="paragraph" w:customStyle="1" w:styleId="C34728DD0E8044F4B135EAC237121411">
    <w:name w:val="C34728DD0E8044F4B135EAC237121411"/>
    <w:rsid w:val="005D0AD3"/>
    <w:rPr>
      <w:lang w:val="de-DE" w:eastAsia="de-DE"/>
    </w:rPr>
  </w:style>
  <w:style w:type="paragraph" w:customStyle="1" w:styleId="DB39233752CC4384B66E5089294C1DC9">
    <w:name w:val="DB39233752CC4384B66E5089294C1DC9"/>
    <w:rsid w:val="005D0AD3"/>
    <w:rPr>
      <w:lang w:val="de-DE" w:eastAsia="de-DE"/>
    </w:rPr>
  </w:style>
  <w:style w:type="paragraph" w:customStyle="1" w:styleId="A22C4ADACBC543038D86D666B5D81ECE">
    <w:name w:val="A22C4ADACBC543038D86D666B5D81ECE"/>
    <w:rsid w:val="005D0AD3"/>
    <w:rPr>
      <w:lang w:val="de-DE" w:eastAsia="de-DE"/>
    </w:rPr>
  </w:style>
  <w:style w:type="paragraph" w:customStyle="1" w:styleId="20C9237E35204F2192DD25FC2B299E96">
    <w:name w:val="20C9237E35204F2192DD25FC2B299E96"/>
    <w:rsid w:val="005D0AD3"/>
    <w:rPr>
      <w:lang w:val="de-DE" w:eastAsia="de-DE"/>
    </w:rPr>
  </w:style>
  <w:style w:type="paragraph" w:customStyle="1" w:styleId="9532EFD55A054FE192BCC6E2B3E55979">
    <w:name w:val="9532EFD55A054FE192BCC6E2B3E55979"/>
    <w:rPr>
      <w:lang w:val="de-DE" w:eastAsia="de-DE"/>
    </w:rPr>
  </w:style>
  <w:style w:type="paragraph" w:customStyle="1" w:styleId="F089C53883654846AC73435AEFEF3006">
    <w:name w:val="F089C53883654846AC73435AEFEF3006"/>
    <w:rPr>
      <w:lang w:val="de-DE" w:eastAsia="de-DE"/>
    </w:rPr>
  </w:style>
  <w:style w:type="paragraph" w:customStyle="1" w:styleId="C64B818E1B434BC98F6234DBA85E7145">
    <w:name w:val="C64B818E1B434BC98F6234DBA85E7145"/>
    <w:rPr>
      <w:lang w:val="de-DE" w:eastAsia="de-DE"/>
    </w:rPr>
  </w:style>
  <w:style w:type="paragraph" w:customStyle="1" w:styleId="F60C501017534834AFDD3EE3661BE991">
    <w:name w:val="F60C501017534834AFDD3EE3661BE991"/>
    <w:rPr>
      <w:lang w:val="de-DE" w:eastAsia="de-DE"/>
    </w:rPr>
  </w:style>
  <w:style w:type="paragraph" w:customStyle="1" w:styleId="871F63188C54428093C693D18FC17F32">
    <w:name w:val="871F63188C54428093C693D18FC17F32"/>
    <w:rsid w:val="00577923"/>
    <w:rPr>
      <w:lang w:val="de-DE" w:eastAsia="de-DE"/>
    </w:rPr>
  </w:style>
  <w:style w:type="paragraph" w:customStyle="1" w:styleId="D84773E999AC45F4BE54716A53C2DA86">
    <w:name w:val="D84773E999AC45F4BE54716A53C2DA86"/>
    <w:rsid w:val="00577923"/>
    <w:rPr>
      <w:lang w:val="de-DE" w:eastAsia="de-DE"/>
    </w:rPr>
  </w:style>
  <w:style w:type="paragraph" w:customStyle="1" w:styleId="1691BE298B704E7B8ED333AA6742F59C">
    <w:name w:val="1691BE298B704E7B8ED333AA6742F59C"/>
    <w:rsid w:val="00577923"/>
    <w:rPr>
      <w:lang w:val="de-DE" w:eastAsia="de-DE"/>
    </w:rPr>
  </w:style>
  <w:style w:type="paragraph" w:customStyle="1" w:styleId="18A9A61EE2284AE58E886FDE0FDCB3A4">
    <w:name w:val="18A9A61EE2284AE58E886FDE0FDCB3A4"/>
    <w:rsid w:val="00577923"/>
    <w:rPr>
      <w:lang w:val="de-DE" w:eastAsia="de-DE"/>
    </w:rPr>
  </w:style>
  <w:style w:type="paragraph" w:customStyle="1" w:styleId="82B546F8D4034B39B8FB58B650DF5EC3">
    <w:name w:val="82B546F8D4034B39B8FB58B650DF5EC3"/>
    <w:rsid w:val="00740A32"/>
    <w:rPr>
      <w:lang w:val="fr-CH" w:eastAsia="fr-CH"/>
    </w:rPr>
  </w:style>
  <w:style w:type="paragraph" w:customStyle="1" w:styleId="1FE8F8457B764DEFB6364BAE8033EA89">
    <w:name w:val="1FE8F8457B764DEFB6364BAE8033EA89"/>
    <w:rsid w:val="00740A32"/>
    <w:rPr>
      <w:lang w:val="fr-CH" w:eastAsia="fr-CH"/>
    </w:rPr>
  </w:style>
  <w:style w:type="paragraph" w:customStyle="1" w:styleId="43DF43094C8E4F9B8F289E266F610495">
    <w:name w:val="43DF43094C8E4F9B8F289E266F610495"/>
    <w:rsid w:val="00740A32"/>
    <w:rPr>
      <w:lang w:val="fr-CH" w:eastAsia="fr-CH"/>
    </w:rPr>
  </w:style>
  <w:style w:type="paragraph" w:customStyle="1" w:styleId="1ED9AB508C4B411EA5688FD65A7688E1">
    <w:name w:val="1ED9AB508C4B411EA5688FD65A7688E1"/>
    <w:rsid w:val="00740A32"/>
    <w:rPr>
      <w:lang w:val="fr-CH" w:eastAsia="fr-CH"/>
    </w:rPr>
  </w:style>
  <w:style w:type="paragraph" w:customStyle="1" w:styleId="4169ADAF546E403ABCB006ACC8FC9AFE">
    <w:name w:val="4169ADAF546E403ABCB006ACC8FC9AFE"/>
    <w:rsid w:val="00740A32"/>
    <w:rPr>
      <w:lang w:val="fr-CH" w:eastAsia="fr-CH"/>
    </w:rPr>
  </w:style>
  <w:style w:type="paragraph" w:customStyle="1" w:styleId="08DDC344E1A4493AAD814F73FA2B4E60">
    <w:name w:val="08DDC344E1A4493AAD814F73FA2B4E60"/>
    <w:rsid w:val="00740A32"/>
    <w:rPr>
      <w:lang w:val="fr-CH" w:eastAsia="fr-CH"/>
    </w:rPr>
  </w:style>
  <w:style w:type="paragraph" w:customStyle="1" w:styleId="7BCC26E012C74283811892541BC39D831">
    <w:name w:val="7BCC26E012C74283811892541BC39D831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81287271CD6447979E4CC5C82D8538381">
    <w:name w:val="81287271CD6447979E4CC5C82D8538381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1FE8F8457B764DEFB6364BAE8033EA891">
    <w:name w:val="1FE8F8457B764DEFB6364BAE8033EA891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4169ADAF546E403ABCB006ACC8FC9AFE1">
    <w:name w:val="4169ADAF546E403ABCB006ACC8FC9AFE1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8DDC344E1A4493AAD814F73FA2B4E601">
    <w:name w:val="08DDC344E1A4493AAD814F73FA2B4E601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7BCC26E012C74283811892541BC39D832">
    <w:name w:val="7BCC26E012C74283811892541BC39D832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81287271CD6447979E4CC5C82D8538382">
    <w:name w:val="81287271CD6447979E4CC5C82D8538382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1FE8F8457B764DEFB6364BAE8033EA892">
    <w:name w:val="1FE8F8457B764DEFB6364BAE8033EA892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4169ADAF546E403ABCB006ACC8FC9AFE2">
    <w:name w:val="4169ADAF546E403ABCB006ACC8FC9AFE2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8DDC344E1A4493AAD814F73FA2B4E602">
    <w:name w:val="08DDC344E1A4493AAD814F73FA2B4E602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26B517BC0F947C69BB4B19413C22876">
    <w:name w:val="E26B517BC0F947C69BB4B19413C22876"/>
    <w:rsid w:val="00DE6A8F"/>
    <w:rPr>
      <w:lang w:val="fr-CH" w:eastAsia="fr-CH"/>
    </w:rPr>
  </w:style>
  <w:style w:type="paragraph" w:customStyle="1" w:styleId="C1BDFC1445664002AA57ECDCA06B0382">
    <w:name w:val="C1BDFC1445664002AA57ECDCA06B0382"/>
    <w:rsid w:val="00DE6A8F"/>
    <w:rPr>
      <w:lang w:val="fr-CH" w:eastAsia="fr-CH"/>
    </w:rPr>
  </w:style>
  <w:style w:type="paragraph" w:customStyle="1" w:styleId="1352C7539CA94EE7B63B8FE37F221475">
    <w:name w:val="1352C7539CA94EE7B63B8FE37F221475"/>
    <w:rsid w:val="00DE6A8F"/>
    <w:rPr>
      <w:lang w:val="fr-CH" w:eastAsia="fr-CH"/>
    </w:rPr>
  </w:style>
  <w:style w:type="paragraph" w:customStyle="1" w:styleId="C7FE16FC037D4EB89C5F14E9E04933EB">
    <w:name w:val="C7FE16FC037D4EB89C5F14E9E04933EB"/>
    <w:rsid w:val="00DE6A8F"/>
    <w:rPr>
      <w:lang w:val="fr-CH" w:eastAsia="fr-CH"/>
    </w:rPr>
  </w:style>
  <w:style w:type="paragraph" w:customStyle="1" w:styleId="EB765292300E433A819A90A5C97C77D9">
    <w:name w:val="EB765292300E433A819A90A5C97C77D9"/>
    <w:rsid w:val="00DE6A8F"/>
    <w:rPr>
      <w:lang w:val="fr-CH" w:eastAsia="fr-CH"/>
    </w:rPr>
  </w:style>
  <w:style w:type="paragraph" w:customStyle="1" w:styleId="799A5F0B20D24911844A1B201FF44539">
    <w:name w:val="799A5F0B20D24911844A1B201FF44539"/>
    <w:rsid w:val="00DE6A8F"/>
    <w:rPr>
      <w:lang w:val="fr-CH" w:eastAsia="fr-CH"/>
    </w:rPr>
  </w:style>
  <w:style w:type="paragraph" w:customStyle="1" w:styleId="DCDEB7171F3849FB90264AD9DBC84EFE">
    <w:name w:val="DCDEB7171F3849FB90264AD9DBC84EFE"/>
    <w:rsid w:val="00DE6A8F"/>
    <w:rPr>
      <w:lang w:val="fr-CH" w:eastAsia="fr-CH"/>
    </w:rPr>
  </w:style>
  <w:style w:type="paragraph" w:customStyle="1" w:styleId="DC1591DF24FD4527A018298D6A9FC2AC">
    <w:name w:val="DC1591DF24FD4527A018298D6A9FC2AC"/>
    <w:rsid w:val="007E206F"/>
    <w:rPr>
      <w:lang w:val="fr-CH" w:eastAsia="fr-CH"/>
    </w:rPr>
  </w:style>
  <w:style w:type="paragraph" w:customStyle="1" w:styleId="1DE930F064E2467CBE2F5C8D93B2680D">
    <w:name w:val="1DE930F064E2467CBE2F5C8D93B2680D"/>
    <w:rsid w:val="007E206F"/>
    <w:rPr>
      <w:lang w:val="fr-CH" w:eastAsia="fr-CH"/>
    </w:rPr>
  </w:style>
  <w:style w:type="paragraph" w:customStyle="1" w:styleId="5505E11BC8F0494DB656CA92D4E4A0E8">
    <w:name w:val="5505E11BC8F0494DB656CA92D4E4A0E8"/>
    <w:rsid w:val="007E206F"/>
    <w:rPr>
      <w:lang w:val="fr-CH" w:eastAsia="fr-CH"/>
    </w:rPr>
  </w:style>
  <w:style w:type="paragraph" w:customStyle="1" w:styleId="4ADB4253C0474F46B0542592FD079ED9">
    <w:name w:val="4ADB4253C0474F46B0542592FD079ED9"/>
    <w:rsid w:val="007E206F"/>
    <w:rPr>
      <w:lang w:val="fr-CH" w:eastAsia="fr-CH"/>
    </w:rPr>
  </w:style>
  <w:style w:type="paragraph" w:customStyle="1" w:styleId="494A1EB382984F87B881EEEB13E1D715">
    <w:name w:val="494A1EB382984F87B881EEEB13E1D715"/>
    <w:rsid w:val="007E206F"/>
    <w:rPr>
      <w:lang w:val="fr-CH" w:eastAsia="fr-CH"/>
    </w:rPr>
  </w:style>
  <w:style w:type="paragraph" w:customStyle="1" w:styleId="76546B052BD04DF08714791101D92705">
    <w:name w:val="76546B052BD04DF08714791101D92705"/>
    <w:rsid w:val="007E206F"/>
    <w:rPr>
      <w:lang w:val="fr-CH" w:eastAsia="fr-CH"/>
    </w:rPr>
  </w:style>
  <w:style w:type="paragraph" w:customStyle="1" w:styleId="A4BC5885AA2F40AB95D5144135DFA35B">
    <w:name w:val="A4BC5885AA2F40AB95D5144135DFA35B"/>
    <w:rsid w:val="007E206F"/>
    <w:rPr>
      <w:lang w:val="fr-CH" w:eastAsia="fr-CH"/>
    </w:rPr>
  </w:style>
  <w:style w:type="paragraph" w:customStyle="1" w:styleId="3F843951E2A44FF998C8AE21008FFE5D">
    <w:name w:val="3F843951E2A44FF998C8AE21008FFE5D"/>
    <w:rsid w:val="007E206F"/>
    <w:rPr>
      <w:lang w:val="fr-CH" w:eastAsia="fr-CH"/>
    </w:rPr>
  </w:style>
  <w:style w:type="paragraph" w:customStyle="1" w:styleId="F7453BAA89A1431BA4AD7A0ED052C45C">
    <w:name w:val="F7453BAA89A1431BA4AD7A0ED052C45C"/>
    <w:rsid w:val="007E206F"/>
    <w:rPr>
      <w:lang w:val="fr-CH" w:eastAsia="fr-CH"/>
    </w:rPr>
  </w:style>
  <w:style w:type="paragraph" w:customStyle="1" w:styleId="8535D4A88D2D47AAAF7826980FE0065C">
    <w:name w:val="8535D4A88D2D47AAAF7826980FE0065C"/>
    <w:rsid w:val="007E206F"/>
    <w:rPr>
      <w:lang w:val="fr-CH" w:eastAsia="fr-CH"/>
    </w:rPr>
  </w:style>
  <w:style w:type="paragraph" w:customStyle="1" w:styleId="CB386C4005534914BB85E19C5883929D">
    <w:name w:val="CB386C4005534914BB85E19C5883929D"/>
    <w:rsid w:val="007E206F"/>
    <w:rPr>
      <w:lang w:val="fr-CH" w:eastAsia="fr-CH"/>
    </w:rPr>
  </w:style>
  <w:style w:type="paragraph" w:customStyle="1" w:styleId="89850AF9A36949B9A149AE435AE37312">
    <w:name w:val="89850AF9A36949B9A149AE435AE37312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26B517BC0F947C69BB4B19413C228761">
    <w:name w:val="E26B517BC0F947C69BB4B19413C228761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C1BDFC1445664002AA57ECDCA06B03821">
    <w:name w:val="C1BDFC1445664002AA57ECDCA06B03821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76546B052BD04DF08714791101D927051">
    <w:name w:val="76546B052BD04DF08714791101D927051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CDE8EB5B9F9C4FA68BD4BF597400DE5D">
    <w:name w:val="CDE8EB5B9F9C4FA68BD4BF597400DE5D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9C309736E88341D7937CEBB1847AB1E9">
    <w:name w:val="9C309736E88341D7937CEBB1847AB1E9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B765292300E433A819A90A5C97C77D91">
    <w:name w:val="EB765292300E433A819A90A5C97C77D91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8DDC344E1A4493AAD814F73FA2B4E603">
    <w:name w:val="08DDC344E1A4493AAD814F73FA2B4E603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8535D4A88D2D47AAAF7826980FE0065C1">
    <w:name w:val="8535D4A88D2D47AAAF7826980FE0065C1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94552CE4DA9C41B7A8F846E84E6365BB">
    <w:name w:val="94552CE4DA9C41B7A8F846E84E6365BB"/>
    <w:rsid w:val="0003185A"/>
    <w:rPr>
      <w:lang w:val="it-CH" w:eastAsia="it-CH"/>
    </w:rPr>
  </w:style>
  <w:style w:type="paragraph" w:customStyle="1" w:styleId="8D62387A5924405FA5BAC6FD4EDC0131">
    <w:name w:val="8D62387A5924405FA5BAC6FD4EDC0131"/>
    <w:rsid w:val="0003185A"/>
    <w:rPr>
      <w:lang w:val="it-CH" w:eastAsia="it-CH"/>
    </w:rPr>
  </w:style>
  <w:style w:type="paragraph" w:customStyle="1" w:styleId="DC9986396119487892F82E6DCBE72448">
    <w:name w:val="DC9986396119487892F82E6DCBE72448"/>
    <w:rsid w:val="0003185A"/>
    <w:rPr>
      <w:lang w:val="it-CH" w:eastAsia="it-CH"/>
    </w:rPr>
  </w:style>
  <w:style w:type="paragraph" w:customStyle="1" w:styleId="D944EDEFDEF84771A475B3B020A883E5">
    <w:name w:val="D944EDEFDEF84771A475B3B020A883E5"/>
    <w:rsid w:val="0003185A"/>
    <w:rPr>
      <w:lang w:val="it-CH" w:eastAsia="it-CH"/>
    </w:rPr>
  </w:style>
  <w:style w:type="paragraph" w:customStyle="1" w:styleId="07A97739374544C697242E6219AA1A5F">
    <w:name w:val="07A97739374544C697242E6219AA1A5F"/>
    <w:rsid w:val="0003185A"/>
    <w:rPr>
      <w:lang w:val="it-CH" w:eastAsia="it-CH"/>
    </w:rPr>
  </w:style>
  <w:style w:type="paragraph" w:customStyle="1" w:styleId="3F5C0F70DC6F4FFEA7C74B7BC5F01B86">
    <w:name w:val="3F5C0F70DC6F4FFEA7C74B7BC5F01B86"/>
    <w:rsid w:val="0003185A"/>
    <w:rPr>
      <w:lang w:val="it-CH" w:eastAsia="it-CH"/>
    </w:rPr>
  </w:style>
  <w:style w:type="paragraph" w:customStyle="1" w:styleId="369EF7FD18274343893AD514EAA94009">
    <w:name w:val="369EF7FD18274343893AD514EAA94009"/>
    <w:rsid w:val="0003185A"/>
    <w:rPr>
      <w:lang w:val="it-CH" w:eastAsia="it-CH"/>
    </w:rPr>
  </w:style>
  <w:style w:type="paragraph" w:customStyle="1" w:styleId="C3F4DA51CBEC4B5786EFB74214EC9F9B">
    <w:name w:val="C3F4DA51CBEC4B5786EFB74214EC9F9B"/>
    <w:rsid w:val="0003185A"/>
    <w:rPr>
      <w:lang w:val="it-CH" w:eastAsia="it-CH"/>
    </w:rPr>
  </w:style>
  <w:style w:type="paragraph" w:customStyle="1" w:styleId="29FBE36A296848739721106B0E08C3C3">
    <w:name w:val="29FBE36A296848739721106B0E08C3C3"/>
    <w:rsid w:val="0003185A"/>
    <w:rPr>
      <w:lang w:val="it-CH" w:eastAsia="it-CH"/>
    </w:rPr>
  </w:style>
  <w:style w:type="paragraph" w:customStyle="1" w:styleId="3CD40AAEE20141A8AE9A6E15739C44A5">
    <w:name w:val="3CD40AAEE20141A8AE9A6E15739C44A5"/>
    <w:rsid w:val="0003185A"/>
    <w:rPr>
      <w:lang w:val="it-CH" w:eastAsia="it-CH"/>
    </w:rPr>
  </w:style>
  <w:style w:type="paragraph" w:customStyle="1" w:styleId="95699830B1BC4EEF88712D3B1AE66CDF">
    <w:name w:val="95699830B1BC4EEF88712D3B1AE66CDF"/>
    <w:rsid w:val="0003185A"/>
    <w:rPr>
      <w:lang w:val="it-CH" w:eastAsia="it-CH"/>
    </w:rPr>
  </w:style>
  <w:style w:type="paragraph" w:customStyle="1" w:styleId="B37A0BB3220F408788C3058C455D89A4">
    <w:name w:val="B37A0BB3220F408788C3058C455D89A4"/>
    <w:rsid w:val="0003185A"/>
    <w:rPr>
      <w:lang w:val="it-CH" w:eastAsia="it-CH"/>
    </w:rPr>
  </w:style>
  <w:style w:type="paragraph" w:customStyle="1" w:styleId="9B4D0BBF9BC141E887284CB191866B3F">
    <w:name w:val="9B4D0BBF9BC141E887284CB191866B3F"/>
    <w:rsid w:val="0003185A"/>
    <w:rPr>
      <w:lang w:val="it-CH" w:eastAsia="it-CH"/>
    </w:rPr>
  </w:style>
  <w:style w:type="paragraph" w:customStyle="1" w:styleId="FE81941B48B84E9FB6341B35A698DEA8">
    <w:name w:val="FE81941B48B84E9FB6341B35A698DEA8"/>
    <w:rsid w:val="0003185A"/>
    <w:rPr>
      <w:lang w:val="it-CH" w:eastAsia="it-CH"/>
    </w:rPr>
  </w:style>
  <w:style w:type="paragraph" w:customStyle="1" w:styleId="A6DB80EA7B0D44E2A9FDAA919DD4B16A">
    <w:name w:val="A6DB80EA7B0D44E2A9FDAA919DD4B16A"/>
    <w:rsid w:val="0003185A"/>
    <w:rPr>
      <w:lang w:val="it-CH" w:eastAsia="it-CH"/>
    </w:rPr>
  </w:style>
  <w:style w:type="paragraph" w:customStyle="1" w:styleId="07EAE73E21BA4151AC60060EAEE33A46">
    <w:name w:val="07EAE73E21BA4151AC60060EAEE33A46"/>
    <w:rsid w:val="0003185A"/>
    <w:rPr>
      <w:lang w:val="it-CH" w:eastAsia="it-CH"/>
    </w:rPr>
  </w:style>
  <w:style w:type="paragraph" w:customStyle="1" w:styleId="4FF16E5FA28C4E018081BC1B259246B6">
    <w:name w:val="4FF16E5FA28C4E018081BC1B259246B6"/>
    <w:rsid w:val="0003185A"/>
    <w:rPr>
      <w:lang w:val="it-CH" w:eastAsia="it-CH"/>
    </w:rPr>
  </w:style>
  <w:style w:type="paragraph" w:customStyle="1" w:styleId="65705D24BC94488598AB2727C015FF21">
    <w:name w:val="65705D24BC94488598AB2727C015FF21"/>
    <w:rsid w:val="0003185A"/>
    <w:rPr>
      <w:lang w:val="it-CH" w:eastAsia="it-CH"/>
    </w:rPr>
  </w:style>
  <w:style w:type="paragraph" w:customStyle="1" w:styleId="3DA39E25C7EF4A62B07B1953F5631F1C">
    <w:name w:val="3DA39E25C7EF4A62B07B1953F5631F1C"/>
    <w:rsid w:val="0003185A"/>
    <w:rPr>
      <w:lang w:val="it-CH" w:eastAsia="it-CH"/>
    </w:rPr>
  </w:style>
  <w:style w:type="paragraph" w:customStyle="1" w:styleId="B67E0450DF8D4EFC9F543B8C119A3C02">
    <w:name w:val="B67E0450DF8D4EFC9F543B8C119A3C02"/>
    <w:rsid w:val="0003185A"/>
    <w:rPr>
      <w:lang w:val="it-CH" w:eastAsia="it-CH"/>
    </w:rPr>
  </w:style>
  <w:style w:type="paragraph" w:customStyle="1" w:styleId="FDFA2BCB359A458AA5B009A7E23682FF">
    <w:name w:val="FDFA2BCB359A458AA5B009A7E23682FF"/>
    <w:rsid w:val="0003185A"/>
    <w:rPr>
      <w:lang w:val="it-CH" w:eastAsia="it-CH"/>
    </w:rPr>
  </w:style>
  <w:style w:type="paragraph" w:customStyle="1" w:styleId="D46EB6B140674A7DABD6779E8FC146E9">
    <w:name w:val="D46EB6B140674A7DABD6779E8FC146E9"/>
    <w:rsid w:val="0003185A"/>
    <w:rPr>
      <w:lang w:val="it-CH" w:eastAsia="it-CH"/>
    </w:rPr>
  </w:style>
  <w:style w:type="paragraph" w:customStyle="1" w:styleId="35F7C6F2BFC84171BA78FC03E6ADC711">
    <w:name w:val="35F7C6F2BFC84171BA78FC03E6ADC711"/>
    <w:rsid w:val="0003185A"/>
    <w:rPr>
      <w:lang w:val="it-CH" w:eastAsia="it-CH"/>
    </w:rPr>
  </w:style>
  <w:style w:type="paragraph" w:customStyle="1" w:styleId="5CEAC22A2C6B4CF192BD89D0FDA5F03E">
    <w:name w:val="5CEAC22A2C6B4CF192BD89D0FDA5F03E"/>
    <w:rsid w:val="0003185A"/>
    <w:rPr>
      <w:lang w:val="it-CH" w:eastAsia="it-CH"/>
    </w:rPr>
  </w:style>
  <w:style w:type="paragraph" w:customStyle="1" w:styleId="470981EEF5EB482EB2C1A19544A33BD4">
    <w:name w:val="470981EEF5EB482EB2C1A19544A33BD4"/>
    <w:rsid w:val="0003185A"/>
    <w:rPr>
      <w:lang w:val="it-CH" w:eastAsia="it-CH"/>
    </w:rPr>
  </w:style>
  <w:style w:type="paragraph" w:customStyle="1" w:styleId="397EC486E2FA49358C915B58D20D5DC1">
    <w:name w:val="397EC486E2FA49358C915B58D20D5DC1"/>
    <w:rsid w:val="0003185A"/>
    <w:rPr>
      <w:lang w:val="it-CH" w:eastAsia="it-CH"/>
    </w:rPr>
  </w:style>
  <w:style w:type="paragraph" w:customStyle="1" w:styleId="89850AF9A36949B9A149AE435AE373121">
    <w:name w:val="89850AF9A36949B9A149AE435AE373121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26B517BC0F947C69BB4B19413C228762">
    <w:name w:val="E26B517BC0F947C69BB4B19413C228762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C1BDFC1445664002AA57ECDCA06B03822">
    <w:name w:val="C1BDFC1445664002AA57ECDCA06B03822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494A1EB382984F87B881EEEB13E1D7151">
    <w:name w:val="494A1EB382984F87B881EEEB13E1D7151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CDE8EB5B9F9C4FA68BD4BF597400DE5D1">
    <w:name w:val="CDE8EB5B9F9C4FA68BD4BF597400DE5D1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9C309736E88341D7937CEBB1847AB1E91">
    <w:name w:val="9C309736E88341D7937CEBB1847AB1E91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B765292300E433A819A90A5C97C77D92">
    <w:name w:val="EB765292300E433A819A90A5C97C77D92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333DF8EF5044CD889448347075FC5D7">
    <w:name w:val="0333DF8EF5044CD889448347075FC5D7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422E2A251C34AB798F8EF20A69FD97C">
    <w:name w:val="0422E2A251C34AB798F8EF20A69FD97C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89850AF9A36949B9A149AE435AE373122">
    <w:name w:val="89850AF9A36949B9A149AE435AE373122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26B517BC0F947C69BB4B19413C228763">
    <w:name w:val="E26B517BC0F947C69BB4B19413C228763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7BCC26E012C74283811892541BC39D833">
    <w:name w:val="7BCC26E012C74283811892541BC39D833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494A1EB382984F87B881EEEB13E1D7152">
    <w:name w:val="494A1EB382984F87B881EEEB13E1D7152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CDE8EB5B9F9C4FA68BD4BF597400DE5D2">
    <w:name w:val="CDE8EB5B9F9C4FA68BD4BF597400DE5D2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9C309736E88341D7937CEBB1847AB1E92">
    <w:name w:val="9C309736E88341D7937CEBB1847AB1E92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B765292300E433A819A90A5C97C77D93">
    <w:name w:val="EB765292300E433A819A90A5C97C77D93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333DF8EF5044CD889448347075FC5D71">
    <w:name w:val="0333DF8EF5044CD889448347075FC5D71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422E2A251C34AB798F8EF20A69FD97C1">
    <w:name w:val="0422E2A251C34AB798F8EF20A69FD97C1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89850AF9A36949B9A149AE435AE373123">
    <w:name w:val="89850AF9A36949B9A149AE435AE373123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26B517BC0F947C69BB4B19413C228764">
    <w:name w:val="E26B517BC0F947C69BB4B19413C228764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7BCC26E012C74283811892541BC39D834">
    <w:name w:val="7BCC26E012C74283811892541BC39D834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494A1EB382984F87B881EEEB13E1D7153">
    <w:name w:val="494A1EB382984F87B881EEEB13E1D7153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CDE8EB5B9F9C4FA68BD4BF597400DE5D3">
    <w:name w:val="CDE8EB5B9F9C4FA68BD4BF597400DE5D3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9C309736E88341D7937CEBB1847AB1E93">
    <w:name w:val="9C309736E88341D7937CEBB1847AB1E93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B765292300E433A819A90A5C97C77D94">
    <w:name w:val="EB765292300E433A819A90A5C97C77D94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333DF8EF5044CD889448347075FC5D72">
    <w:name w:val="0333DF8EF5044CD889448347075FC5D72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422E2A251C34AB798F8EF20A69FD97C2">
    <w:name w:val="0422E2A251C34AB798F8EF20A69FD97C2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89850AF9A36949B9A149AE435AE373124">
    <w:name w:val="89850AF9A36949B9A149AE435AE373124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26B517BC0F947C69BB4B19413C228765">
    <w:name w:val="E26B517BC0F947C69BB4B19413C228765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7BCC26E012C74283811892541BC39D835">
    <w:name w:val="7BCC26E012C74283811892541BC39D835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494A1EB382984F87B881EEEB13E1D7154">
    <w:name w:val="494A1EB382984F87B881EEEB13E1D7154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CDE8EB5B9F9C4FA68BD4BF597400DE5D4">
    <w:name w:val="CDE8EB5B9F9C4FA68BD4BF597400DE5D4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9C309736E88341D7937CEBB1847AB1E94">
    <w:name w:val="9C309736E88341D7937CEBB1847AB1E94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B765292300E433A819A90A5C97C77D95">
    <w:name w:val="EB765292300E433A819A90A5C97C77D95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333DF8EF5044CD889448347075FC5D73">
    <w:name w:val="0333DF8EF5044CD889448347075FC5D73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422E2A251C34AB798F8EF20A69FD97C3">
    <w:name w:val="0422E2A251C34AB798F8EF20A69FD97C3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89850AF9A36949B9A149AE435AE373125">
    <w:name w:val="89850AF9A36949B9A149AE435AE373125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26B517BC0F947C69BB4B19413C228766">
    <w:name w:val="E26B517BC0F947C69BB4B19413C228766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7BCC26E012C74283811892541BC39D836">
    <w:name w:val="7BCC26E012C74283811892541BC39D836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494A1EB382984F87B881EEEB13E1D7155">
    <w:name w:val="494A1EB382984F87B881EEEB13E1D7155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CDE8EB5B9F9C4FA68BD4BF597400DE5D5">
    <w:name w:val="CDE8EB5B9F9C4FA68BD4BF597400DE5D5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9C309736E88341D7937CEBB1847AB1E95">
    <w:name w:val="9C309736E88341D7937CEBB1847AB1E95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B765292300E433A819A90A5C97C77D96">
    <w:name w:val="EB765292300E433A819A90A5C97C77D96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333DF8EF5044CD889448347075FC5D74">
    <w:name w:val="0333DF8EF5044CD889448347075FC5D74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422E2A251C34AB798F8EF20A69FD97C4">
    <w:name w:val="0422E2A251C34AB798F8EF20A69FD97C4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89850AF9A36949B9A149AE435AE373126">
    <w:name w:val="89850AF9A36949B9A149AE435AE373126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26B517BC0F947C69BB4B19413C228767">
    <w:name w:val="E26B517BC0F947C69BB4B19413C228767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7BCC26E012C74283811892541BC39D837">
    <w:name w:val="7BCC26E012C74283811892541BC39D837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494A1EB382984F87B881EEEB13E1D7156">
    <w:name w:val="494A1EB382984F87B881EEEB13E1D7156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CDE8EB5B9F9C4FA68BD4BF597400DE5D6">
    <w:name w:val="CDE8EB5B9F9C4FA68BD4BF597400DE5D6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9C309736E88341D7937CEBB1847AB1E96">
    <w:name w:val="9C309736E88341D7937CEBB1847AB1E96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B765292300E433A819A90A5C97C77D97">
    <w:name w:val="EB765292300E433A819A90A5C97C77D97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333DF8EF5044CD889448347075FC5D75">
    <w:name w:val="0333DF8EF5044CD889448347075FC5D75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422E2A251C34AB798F8EF20A69FD97C5">
    <w:name w:val="0422E2A251C34AB798F8EF20A69FD97C5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89850AF9A36949B9A149AE435AE373127">
    <w:name w:val="89850AF9A36949B9A149AE435AE373127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26B517BC0F947C69BB4B19413C228768">
    <w:name w:val="E26B517BC0F947C69BB4B19413C228768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7BCC26E012C74283811892541BC39D838">
    <w:name w:val="7BCC26E012C74283811892541BC39D838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494A1EB382984F87B881EEEB13E1D7157">
    <w:name w:val="494A1EB382984F87B881EEEB13E1D7157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CDE8EB5B9F9C4FA68BD4BF597400DE5D7">
    <w:name w:val="CDE8EB5B9F9C4FA68BD4BF597400DE5D7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9C309736E88341D7937CEBB1847AB1E97">
    <w:name w:val="9C309736E88341D7937CEBB1847AB1E97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B765292300E433A819A90A5C97C77D98">
    <w:name w:val="EB765292300E433A819A90A5C97C77D98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8DDC344E1A4493AAD814F73FA2B4E604">
    <w:name w:val="08DDC344E1A4493AAD814F73FA2B4E604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422E2A251C34AB798F8EF20A69FD97C6">
    <w:name w:val="0422E2A251C34AB798F8EF20A69FD97C6"/>
    <w:rsid w:val="0003185A"/>
    <w:pPr>
      <w:spacing w:after="0" w:line="290" w:lineRule="atLeast"/>
    </w:pPr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4328E-5E59-43AB-931B-C124313B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141E1397.dotm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VORLAGENBAUER.ch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Gasser</dc:creator>
  <cp:keywords/>
  <dc:description/>
  <cp:lastModifiedBy>Sapia Martine</cp:lastModifiedBy>
  <cp:revision>3</cp:revision>
  <cp:lastPrinted>2019-01-29T15:06:00Z</cp:lastPrinted>
  <dcterms:created xsi:type="dcterms:W3CDTF">2019-02-08T14:57:00Z</dcterms:created>
  <dcterms:modified xsi:type="dcterms:W3CDTF">2019-02-13T16:33:00Z</dcterms:modified>
</cp:coreProperties>
</file>